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c3ca5" w14:textId="7ec3c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Лебяжинского района от 4 июня 2015 года № 126/6 "Об утверждении методики ежегодной оценки деятельности административных государственных служащих корпуса "Б" исполнительных органов акимата Лебяжинского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Лебяжинского района Павлодарской области от 5 января 2016 года № 3/1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статьи 43-1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августа 2011 года № 964 "Об утверждении Правил проведения правового мониторинга нормативных правовых актов", в целях приведения актов акимата района в соответствие с действующим законодательством, акимат Лебяжинского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Лебяжинского района от 4 июня 2015 года № 126/6 "Об утверждении методики ежегодной оценки деятельности административных государственных служащих корпуса "Б" исполнительных органов акимата Лебяжинского района" (зарегистрировано в Реестре государственной регистрации нормативных правовых актов от 9 июня 2015 года № 4517, опубликованное 20 июня 2015 года в районной газете "Аққу үні - Вести Акку" за № 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со дня его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Жангазинов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