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6325" w14:textId="9796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Щербактинского районного маслихата от 5 ноября 2015 года № 229/65 "Об утверждении Методики ежегодной оценки деятельности административных государственных служащих корпуса "Б" аппарата маслихата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18 января 2016 года № 253/68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21–1 Закон Республики Казахстан от 24 марта 1998 года "О нормативных правовых актах", Правилами проведения мониторинга нормативных правовых актов,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5 ноября 2015 года № 229/65 "Об утверждении Методики ежегодной оценки деятельности административных государственных служащих корпуса "Б" аппарата маслихата Щербактинского района" (зарегистрированное в Реестре государственной регистрации нормативных правовых актов за № 4797, опубликованное 26 ноября 2015 года в районной газете "Маралды" № 47, 26 ноября 2015 года в районной газете "Трибуна"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Аппарат маслихата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Паванов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