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f344" w14:textId="dedf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следующих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января 2016 года №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13 июля 2015 года № 241 (опубликовано 19 сентября 2015 года в газете "Северный Казахстан", зарегистрировано в Реестре государственной регистрации нормативных правовых актов за № 3354);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наименований индексов автомобильных дорог общего пользования областного значения</w:t>
      </w:r>
      <w:r>
        <w:rPr>
          <w:rFonts w:ascii="Times New Roman"/>
          <w:b w:val="false"/>
          <w:i w:val="false"/>
          <w:color w:val="000000"/>
          <w:sz w:val="28"/>
        </w:rPr>
        <w:t>" от 13 июля 2015 года № 242 (опубликовано 19 сентября 2015 года в газете "Северный Казахстан", зарегистрировано в Реестре государственной регистрации нормативных правовых актов за № 3355).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