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6f4f" w14:textId="18b6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от 09 апреля 2014 года № 175 "Об определении специально отведенных мест для осуществления выездной торговли на территории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21 января 2016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09 апреля 2014 года № 175 "Об определении специально отведенных мест для осуществления выездной торговли на территории Айыртауского района Северо-Казахстанской области" (зарегистрировано в Реестре нормативных правовых актов за № 2778 от 15 мая 2014 года, опубликовано в газетах "Бірінші сөз" № 11 (А) от 22 мая 2014 года, "Первое слово" № 11 (А) от 22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Айыртауского района Габбасова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