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99da" w14:textId="ad59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Айыртауского района Северо-Казахстанской области от 12 февраля 2016 года № 9 "Об объявлении на территории Айыртауского района Северо-Казахстанской области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11 апреля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06 апреля 2016 года "О правовых актах", аким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Айыртауского района Северо-Казахстанской области от 12 февраля 2016 года № 9 "Об объявлении на территории Айыртауского района Северо-Казахстанской области чрезвычайной ситуации природного характера местного масштаба" (зарегистрировано в Реестре нормативных правовых актов за № 3639 от 26 февраля 2016 года, опубликовано в газетах "Айыртау таңы" № 10 от 10 марта 2016 года, "Айыртауские зори" № 10 от 10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Айыртауского района Габбасова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