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60b3" w14:textId="0146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10 февраля 2016 года №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постановлений акимата Жамбылского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10 февраля 2016 года № 33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Жамбылского района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13 марта 2015 года № 66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нормативных правовых актов 16 апреля 2015 года № 3214, опубликовано в районных газетах 1 мая 2015 года "Ауыл арайы", 1 мая 2015 года "Сельская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30 марта 2015 года № 87 "Об утверждении методики ежегодной оценки деятельности административных государственных служащих корпуса "Б" исполнительных органов Жамбылского района Северо-Казахстанской области" (зарегистрировано в Реестре нормативных правовых актов 30 апреля 2015 года № 3236, опубликовано в районных газетах 15 мая 2015 года "Ауыл арайы", 15 мая 2015 года "Сельская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