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adda" w14:textId="b7da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Кызылжарского района Северо–Казахстанской области от 10 апреля 2015 года № 184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29 февраля 2016 года № 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"О нормативных правовых актах" от 24 марта 1998 года,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10 апреля 2015 года № 184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от 15 мая 2015 года № 3250, опубликовано в газетах "Қызылжар" № 22 (585) от 22 мая 2015 года, "Маяк" № 21 (5524) от 22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