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dee3" w14:textId="f40d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июня 2016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Накпаева С.Ж.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Настоящeе постановление вступает в силу и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"16" июня 2016 года № 127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сентября 2014 года № 301 "Об утверждении регламентов государственных услуг в области растениеводства Атырауской области" (зарегистрировано в реестре государственной регистрации нормативных правовых актов № 3027, опубликовано 11 ноября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августа 2014 года № 246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(зарегистрировано в реестре государственной регистрации нормативных правовых актов № 2989, опубликовано 18 сентября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13 марта 2015 года № 69 "О внесении изменений в некоторые постановления акимата Атырауской области" (зарегистрировано в реестре государственной регистрации нормативных правовых актов № 3140, опубликовано 11 апреля 2015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