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d226" w14:textId="1add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Атырауского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18 января 2016 года № 443-V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cтатьей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областной маслихат V созыва на внеочередной ХХХІХ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решении Атырауского областного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данному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Данное решение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Дюсенгалиев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Лукпанов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областного маслихата от 18 января 2016 года № 443-V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решений Атырауского областного маслихата признанных утратившими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19 октября 2005 года № 250-ІІІ "Об утверждении поправочных коэффициентов к базовой ставке стоимости 1 квадратного метра земли города Атырау и схемы зонирования для целей налогообложения" (Зарегистрировано в реестре нормативных правовых актов № 2450 от 17 ноября 2005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15 декабря 2014 года № 337-V "Об областном бюджете на 2015-2017 годы" (Зарегистрировано в реестре нормативных правовых актов № 3075 от 8 января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13 марта 2015 года № 358-V "О внесении изменений и дополнений в решение областного маслихата "Об областном бюджете на 2015-2017 годы" (Зарегистрировано в реестре нормативных правовых актов № 3155 от 9 апреля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10 июня 2015 года № 374-V "О внесении изменений и дополнений в решение областного маслихата "Об областном бюджете на 2015-2017 годы" (Зарегистрировано в реестре нормативных правовых актов № 3244 от 10 июня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4 сентября 2015 года № 386-V "О внесении изменений и дополнения в решение областного маслихата "Об областном бюджете на 2015-2017 годы" (Зарегистрировано в реестре нормативных правовых актов № 3296 от 22 сентября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16 ноября 2015 года № 404-V "О внесении изменений и дополнений в решение областного маслихата "Об областном бюджете на 2015-2017 годы" (Зарегистрировано в реестре нормативных правовых актов № 3373 от 4 декабря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