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524f" w14:textId="2255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17 февраля 2016 года № 474-V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областной маслихат V созыва на внеочередной ХХХХ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Атырауского областного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27 декабря 2001 года № 177-ІІ "О переводе делопроизводства на государственный язык в Атырауской области" (Зарегистрировано в реестре нормативных правовых актов № 746 от 31 января 2002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сентября 2014 года № 314-V "Об утверждении правил подготовки и проведения отопительного сезона в Атырауской области" (Зарегистрировано в реестре нормативных правовых актов № 3018 от 21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Куанышев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