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34f61" w14:textId="3434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постановлении акимата района от 27 августа 2014 года № 424 "Об определении перечня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нормативных правовых актах" от 24 марта 1998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Постановление акимата района от 27 августа 2014 года № </w:t>
      </w:r>
      <w:r>
        <w:rPr>
          <w:rFonts w:ascii="Times New Roman"/>
          <w:b w:val="false"/>
          <w:i w:val="false"/>
          <w:color w:val="000000"/>
          <w:sz w:val="28"/>
        </w:rPr>
        <w:t>424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местности" (зарегистрирован в реестре государственной регистрации нормативных правовых актов за № 3005 от 26 сентября 2014 года, опубликованное 9 октября 2014 года в газете "Жайык Шугыласы" № 39 (6144)) признать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Сейткалиева М-заместителя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Наутиев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