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c4119" w14:textId="f3c41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постановлении акимата района от 23 сентября 2015 года № 417 "Об утверждении методики ежегодной оценки деятельности административных государственных служащих корпуса "Б" акимата Махамбетского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Махамбетского района Атырауской области от 5 января 2016 года № 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 нормативных правовых актах" от 24 марта 1998 года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Постановление акимата района от 23 сентября 2015 года № </w:t>
      </w:r>
      <w:r>
        <w:rPr>
          <w:rFonts w:ascii="Times New Roman"/>
          <w:b w:val="false"/>
          <w:i w:val="false"/>
          <w:color w:val="000000"/>
          <w:sz w:val="28"/>
        </w:rPr>
        <w:t>417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ежегодной оценки деятельности административных государственных служащих корпуса "Б" акимата Махамбетского района" (зарегистрирован в реестре государственной регистрации нормативных правовых актов за № 3315 от 19 октября 2015 года, опубликованное 29 октября 2015 года в газете "Жайык Шугыласы" № 43 (6200))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постановления возложить на руководителя аппарата акима Махамбетского района Калиева Н."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Наутиев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