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c105" w14:textId="e2dc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Шымкентского городского маслихата от 29 сентября 2015 года № 50/392-5с "Об утверждении методики ежегодной оценки деятельности административных государственных служащих аппарата Шымкентского городского маслихата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февраля 2016 года № 57/440-5c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 от 24 марта 1998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29 сентября 2015 года № 50/392-5с "Об утверждении методики ежегодной оценки деятельности административных государственных служащих аппарата Шымкентского городского маслихата корпуса "Б" (зарегистрировано в Реестре государственной регистрации нормативных правовых актов за номером 3385, опубликовано в газетах "Панорама Шымкента" 6 ноября 2015 года, № 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