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63e6" w14:textId="d1a6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Исполнение настоящего постановления возложить на руководителя юридического отдела аппарата акима города Шымкент Кайыпова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контроля за исполнением настоящего постановления возложить на руководителя аппарата акима города Шымкент Аюпова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 808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постановлений акимата города Шымкент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8 декабря 2014 года № 2609 "О создании государственного учреждения и утверждении положения "Аппарат акима Каратауского района города Шымкент" (зарегистрировано в реестре государственной регистрации нормативных правовых актов № 2917, опубликовано 19 декабря 2014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9 декабря 2015 года № 179 "Об утверждении положения государственного учреждения "Отдел занятости и социальных програм города Шымкент" (зарегистрировано в реестре государственной регистрации нормативных правовых актов № 3037, опубликовано 20 февраля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 апреля 2015 года № 361 "Об утверждении положения государственного учреждения "Отдел предпринимательства города Шымкент" (зарегистрировано в реестре государственной регистрации нормативных правовых актов № 3132, опубликовано 17 апреля 2015 года в газете "Панорама Шымкента");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16 апреля 2015 года № 479 "Об утверждении положения государственного учреждения "Отдел земельных отношений города Шымкент" (зарегистрировано в реестре государственной регистрации нормативных правовых актов № 3174, опубликовано 15 мая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3 сентября 2015 года № 2 "Об утверждении положения государственного учреждения "Отдел экономики и финансов города Шымкент" (зарегистрировано в реестре государственной регистрации нормативных правовых актов № 3343, опубликовано 5 октября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3 сентября 2015 года № 37 "Об утверждении положения государственного учреждения "Отдел внутренней политики города Шымкент" (зарегистрировано в реестре государственной регистрации нормативных правовых актов № 3347, опубликовано 16 октября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14 сентября 2015 года № 66 "Об утверждении положения государственного учреждения "Аппарат акима города Шымкент" (зарегистрировано в реестре государственной регистрации нормативных правовых актов № 3353, опубликовано 16 октября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28 октября 2015 года № 205 "Об утверждении положения государственного учреждения "Отдел пассажирского транспорта и автомобильных дорог города Шымкент" (зарегистрировано в реестре государственной регистрации нормативных правовых актов № 3431, опубликовано 20 ноября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25 ноября 2015 года № 388 "Об утверждении положения государственного учреждения "Отдел сельского хозяйства и ветеринарии города Шымкент" (зарегистрировано в реестре государственной регистрации нормативных правовых актов № 3476, опубликовано 25 декабря 2015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9 декабря 2015 года № 465 "Об утверждении положения государственного учреждения "Отдел строительства города Шымкент" (зарегистрировано в реестре государственной регистрации нормативных правовых актов № 3503, опубликовано 12 января 2016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9 декабря 2015 года № 467 "Об утверждении положения государственного учреждения "Отдел культуры и развития языков города Шымкент" (зарегистрировано в реестре государственной регистрации нормативных правовых актов № 3489, опубликовано 5 января 2016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16 марта 2016 года № 554 "Об утверждении положения государственного учреждения "Отдел жилищных отношений города Шымкент" (зарегистрировано в реестре государственной регистрации нормативных правовых актов № 3670, опубликовано 1 апреля 2016 года в газете "Панорама Шымкента");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16 марта 2016 года № 566 "Об утверждении положения государственного учреждения "Отдел жилищно коммунального хозяйства города Шымкент" (зарегистрировано в реестре государственной регистрации нормативных правовых актов № 3691, опубликовано 8 апреля 2016 года в газете "Панорама Шымкента").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