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de3b" w14:textId="d2fd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Кентауского маслихата от 30 марта 2016 года № 13 "Об утверждении норм образования и накопления коммунальных отходов, тарифов на сбор, вывоз, захоронение и утилизацию твердых бытовых отходов по городу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29 сентября 2016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письмами управления юстиции по Южно-Казахстанской области № 2-26-3/3155 от 11 мая 2016 года и № 2-26-3/5969 от 06 сентября 2016 года,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30 марта 2016 года № 13 "Об утверждении норм образования и накопления коммунальных отходов, тарифов на сбор, вывоз, захоронение и утилизацию твердых бытовых отходов по городу Кентау" (зарегистрированный в Реестре государственной регистрации нормативных правовых актов 22 апреля 2016 года за № 3721, опубликованный в газете "Кентау" от 30 апреля 2016 за №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