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78e71" w14:textId="1e78e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постановления акимат Байдибекского района от 26 август 2015 года № 425 Об утверждении Методики ежегодной оценки деятельности админстративных государственных служащих аппарата акима Байдибекского района и админстративных государственных служащих исполнительных органов, финансируемых из районного бюджета и аппаратов акима сельских округов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Байдибекского района Южно-Казахстанской области от 26 января 2016 года № 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№ 213 «О нормативных правовых актах» и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№ 148 «О местном государсвенном управлении и самоуправлении в Республике Казахстан» акимата района Байдибек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Байдибекского района от 26 август 2015 года № 425 Об утверждении Методики ежегодной оценки деятельности админстративных государственных служащих аппарата акима Байдибекского района и админстративных государственных служащих исполнительных органов, финансируемых из районного бюджета и аппаратов акима сельских округов корпуса «Б» (зарегистрировано в Реестре государственной регистрации нормативных правовых актов за № 3346) считать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временно испольняющего обязанности руководителя аппарата акима района Курманалиевой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района:                               Б.Кошербай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