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f058" w14:textId="036f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постановлений акимата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17 мая 2016 года № 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нормативные правовые постановления акимата Казыгуртского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 момента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С.А.Турсынкулова.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39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нормативных правовых постановлений акимата</w:t>
      </w:r>
      <w:r>
        <w:br/>
      </w:r>
      <w:r>
        <w:rPr>
          <w:rFonts w:ascii="Times New Roman"/>
          <w:b/>
          <w:i w:val="false"/>
          <w:color w:val="000000"/>
        </w:rPr>
        <w:t>Казыгуртского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1 августа 2014 года № 314 "Об утверждении Положения государственного учреждения "Отдел экономики и финансов Казыгуртского района" (зарегистрировано в Реестре государственной регистрации нормативных правовых актов № 2797, опубликовано в газете "Қазығұрт тынысы" 12 cентября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31 декабря 2014 года № 587 "О внесении изменений в постановление акимата Казыгуртского района от 31 декабря 2014 года № 587 "Об утверждении положении аппаратов акима села, сельского округа" (зарегистрировано в Реестре государственной регистрации нормативных правовых актов № 2998, опубликовано в газете "Қазығұрт тынысы" 13 февраля, 20 февраля, 27 февраля, 3 марта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Казыгуртского района от 20 января 2015 года № 5 "Об утверждении положения о государственном учреждении "Казыгуртский районный отдел ветеринарии"" (зарегистрировано в Реестре государственной регистрации нормативных правовых актов № 3053, опубликовано в газете "Қазығұрт тынысы" 3 марта, 20 марта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2 февраля 2015 года № 13 "Об утверждении положения о государственном учреждении "Казыгуртский районный отдел занятости и социальных программ"" (зарегистрировано в Реестре государственной регистрации нормативных правовых актов № 3026, опубликовано в газете "Қазығұрт тынысы" 3 марта, 20 марта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11 декабря 2015 года № 396 "О внесении изменений в постановление акимата Казыгуртского района от 31 декабря 2014 года № 587 "Об утверждении положении аппаратов акима села, сельского округа" (зарегистрировано в Реестре государственной регистрации нормативных правовых актов № 3316, опубликовано в газете "Қазығұрт тынысы" 21 августа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Казыгуртского района от 26 января 2016 года № 28 "О внесении дополнений в постановление акимата Казыгуртского района от 31 декабря 2014 года № 587"Об утверждении положении аппаратов акима села, сельского округа"" (зарегистрировано в Реестре государственной регистрации нормативных правовых актов № 3582, опубликовано в газете "Қазығұрт тынысы" 24 февраля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