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dc1a" w14:textId="b43d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Ордабасынского района от 15 апреля 2015 года № 182 "Об утверждении Методики ежегодной оценки деятельности административных государственных служащих аппарата акима Ордабасынcкого района и административных государственных служащих исполнительных органов, финансируемых из районного бюджета и аппаратов акима сельских округов корпуса "Б""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Южно-Казахстанской области от 25 января 2016 года № 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15 апреля 2015 года № 182 "Об утверждении Методики ежегодной оценки деятельности административных государственных служащих аппарата акима Ордабасынcкого района и административных государственных служащих исполнительных органов, финансируемых из районного бюджета и аппаратов акима сельских округов корпуса "Б"" (зарегистрировано В Реестре государственной регистрации нормативных правовых актов за № 3164, опубликовано 9 мая 2015 года в районной газете "Ордабасы оттары").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А.Оралбаеву.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