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416b" w14:textId="b894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прзнании утратившими силу некоторых решений Отрарского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11 июля 2016 года № 3/19-VI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148-ІІ "О местном государственном управлении и самоуправлении в Республике Казахстан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ПРИНЯЛ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Отрарского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 № 3/19-VІ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решений Отрарского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16 августа 2013 года № 17/103-V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2378, опубликовано 27 сентября 2013 года в газете "Отырар алқабы" № 77-78);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21 февраля 2014 года № 23/138- V "О внесении изменений и дополнения в решение Отрарского районного маслихата от 16 агуста 2013 года № 17/103-V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2587, опубликовано 4 апреля 2014 года в газете "Отырар алқабы" № 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19 декабря 2014 года № 33/189- V "О внесении изменений и дополнения в решение Отрарского районного маслихата от 16 агуста 2013 года № 17/103-V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2973, опубликовано 12 февраля 2015 года в газете "Отырар алқабы" №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31 марта 2014 года № 24/145-V "Об утверждении регламента Отрарского районного маслихата" (зарегистрировано в Реестре государственной регистрации нормативных правовых актов за № 2645, опубликовано 16 мая 2014 года в газете "Отырар алқабы" № 23-24).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27 марта 2015 года № 35/204-V "О внесении изменений в решение Отрарского районного маслихата от 31 марта 2014 года № 24/145-V "Об утверждении регламента Отрарского районного маслихата" (зарегистрировано в Реестре государственной регистрации нормативных правовых актов за № 3122, опубликовано 23 апреля 2015 года в газете "Отырар алқабы"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