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b1bf" w14:textId="1c1b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28 апреля 2016 года №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Сайрамского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Б.Тургынбекова.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С.Сапарбаев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213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Сайрамского района,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14 января 2015 года № 55 "О переименовании государственных учреждений аппаратов акимов сельских округов Сайрамского района и утверждении их положений" (зарегистрировано в Реестре государственной регистрации нормативных правовых актов за № 2999, опубликовано 3 марта, 13 марта, 20 марта, 27 марта, 3 апреля 2015 года в газете "Пульс Сайрама");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10 февраля 2015 года № 130 "Об утверждении положения о государственном учреждении "Сайрамский районный отдел занятости и социальных программ" (зарегистрировано в Реестре государственной регистрации нормативных правовых актов за № 3033, опубликовано 27 февраля 2015 года в газете "Пульс Сайрама");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10 февраля 2015 года № 133 "Об утверждении положения о государственном учреждении "Отдел ветеринарии Сайрамского района" (зарегистрировано в Реестре государственной регистрации нормативных правовых актов за № 3057, опубликовано 20 марта 2015 года в газете "Пульс Сайрама");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января 2016 года № 78 "О внесении изменений и дополнений в постановление акимата Сайрамского района от 14 января 2015 года № 55 "О переименовании государственных учреждений аппаратов акимов сельских округов Сайрамского района и утверждении их положений" (зарегистрировано в Реестре государственной регистрации нормативных правовых актов за № 3595, опубликовано 22 марта 2016 года в газете "Пульс Сайрама");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