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d79b" w14:textId="939d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Сарыагашского района от 16 апреля 2015 года № 228 "Об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города, поселка, села, сельских округов и административных государственных служащих аппарата акима Сарыагашского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21 января 2016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16 апреля 2015 года № 228 «Об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бюджета, аппаратов акима города, поселка, села, сельских округов и административных государственных служащих аппарата акима Сарыагашского района корпуса «Б» (зарегистрировано в Реестре государственной регистрации нормативных правовых актов за № 3183, опубликовано 29 мая 2015 года в газете «Сарыагаш»).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Альсеитова Ж.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Б.Парманов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