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a8ee" w14:textId="570a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Сарыагашского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30 июня 2016 года № 3-39-VI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от 23 января 2001 года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 нижеследующие решения Сарыагашского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1). "Об утверждении регламента Сарыагашского районного маслихата" </w:t>
      </w:r>
      <w:r>
        <w:rPr>
          <w:rFonts w:ascii="Times New Roman"/>
          <w:b w:val="false"/>
          <w:i w:val="false"/>
          <w:color w:val="000000"/>
          <w:sz w:val="28"/>
        </w:rPr>
        <w:t>№ 29-238-V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31 марта 2014 года (зарегистрировано в Ресстре государственной регистрации нормативных правовых актов за № 2653, опубликовано 30 мая 2014 года в газете "Сарыағаш");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2). ""О внесении изменения в решение Сарыагашского районного маслихата от 31 марта 2014 года № 29-238-V "Об утверждении регламента Сарыагашского районного маслихата" </w:t>
      </w:r>
      <w:r>
        <w:rPr>
          <w:rFonts w:ascii="Times New Roman"/>
          <w:b w:val="false"/>
          <w:i w:val="false"/>
          <w:color w:val="000000"/>
          <w:sz w:val="28"/>
        </w:rPr>
        <w:t>№ 40-342-V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марта 2015 года (зарегистрировано в Ресстре государственной регистрации нормативных правовых актов за № 3115, опубликовано 17 апреля 2015 года в газете "Сарыағаш");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3). "Об утверждении Правил оказания социальной помощи, установления размеров и определения перечня отдельных категорий нуждающихся граждан" </w:t>
      </w:r>
      <w:r>
        <w:rPr>
          <w:rFonts w:ascii="Times New Roman"/>
          <w:b w:val="false"/>
          <w:i w:val="false"/>
          <w:color w:val="000000"/>
          <w:sz w:val="28"/>
        </w:rPr>
        <w:t>№ 41-369-V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июня 2015 года (зарегистрировано в Ресстре государственной регистрации нормативных правовых актов за № 3233, опубликовано 17 июля 2015 года в газете "Сарыағаш").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