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8bdb" w14:textId="30c8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Созакского района от 1 февраля 2016 года № 79 "Об организации и обьемах общественных работ за счет средств местного бюджета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3 мая 2016 года № 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6 апреля 2016 года № 480-V "О прововых актах",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1 февраля 2016 года № 79 "Об организации и обьемах общественных работ за счет средств местного бюджета в 2016 году" (зарегистрировано в Реестре государственной регистрации нормативных правовых актов за № 3598, опубликовано 24 февраля 2016 года в газете "Созақ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Б.Алмаганбета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