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f2fd" w14:textId="81cf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Тюлькубасского района № 88 от 10 февраля 2015 года "Об утверждении Положения о коммунальном государственном учреждении "Отдел занятости и социальных программ акимата Тюлькубасского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Южно-Казахстанской области от 13 июня 2016 года № 241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 Республике Казахстан от 6 апреля 2016 года "О правовых актах" акимат Тюлькубасского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Тюлькубасского района от 10 февраля 2015 года № 88 "Об утверждении Положения о коммунальном государственном учреждении "Отдел занятости и социальных программ акимата Тюлькубасского района" (зарегистрирован в Реестре государственной регистрации нормативно правовых актов за номером 3042, официально опубликован в общественно-политической газете "Шамшырақ" 27 февраля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Копию настоящего постановления отправить в Департамент юстиции Южно-Казахстанской области, Региональный центр правовой информации и районную общественно-политическую газету "Шамшырақ".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