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407e" w14:textId="8e34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решений об утверждении регламента Тюлькубасского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30 июня 2016 года № 3/19-06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решений Тюлькубасского районного маслихата от 15 апреля 2014 года за </w:t>
      </w:r>
      <w:r>
        <w:rPr>
          <w:rFonts w:ascii="Times New Roman"/>
          <w:b w:val="false"/>
          <w:i w:val="false"/>
          <w:color w:val="000000"/>
          <w:sz w:val="28"/>
        </w:rPr>
        <w:t>№ 27/7-05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Тюлькубасского районного маслихата" (зарегистрировано в Реестре государственной регистрации нормативных правовых актов за № 2658, опубликовано 26 мая 2014 года в газете "Шамшырак") и от 27 марта 2015 года за </w:t>
      </w:r>
      <w:r>
        <w:rPr>
          <w:rFonts w:ascii="Times New Roman"/>
          <w:b w:val="false"/>
          <w:i w:val="false"/>
          <w:color w:val="000000"/>
          <w:sz w:val="28"/>
        </w:rPr>
        <w:t>№ 39/7-05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Тюлькубасского районного маслихата от 15 апреля 2014 года № 27/7-05 "Об утверждении регламента Тюлькубасского районного маслихата" (зарегистрировано в Реестре государственной регистрации нормативных правовых актов за № 3142, опубликовано 24 апреля 2015 года в газете "Шамшырак").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