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ae8f" w14:textId="e5ea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16 марта 2015 года № 59 "Об утверждении положения государственного учреждения "Управление финансов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13 июня 2016 года № 169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6 апреля 2016 года "О правовых актах"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положения государственного учреждения "Управление финансов Восточно-Казахстанской области" от 16 марта 2015 года № 59 (зарегистрированное в Реестре государственной регистрации нормативных правовых актов за номером 3904, опубликованное в газетах "Дидар" от 29 апреля 2015 года № 47 (17136), "Рудный Алтай" от 28 апреля 2015 года № 48 (19647).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принятия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