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30fdc" w14:textId="bd30f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от 31 марта 2015 года № 390 "Об утверждении методики ежегодной оценки деятельности административных государственных служащих корпуса "Б" местных исполнительных органов города Риддера"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21 января 2016 года № 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города Риддера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Риддера от 31 марта 2015 года № 390 "Об утверждении методики ежегодной оценки деятельности административных государственных служащих корпуса "Б" местных исполнительных органов города Риддера" (зарегистрировано в Реестре государственной регистрации нормативных правовых актов за номером 3907 от 23 апреля 2015 года, опубликованное в газете "Лениногорская правда" от 08 мая 2015 года № 19).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руководителя аппарата акима К. М. Ларионова.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Риддера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