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fc9b" w14:textId="fb2f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постановления акимата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"Аппарат акима города Риддера" Ларионова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подписания и вводится в действие с 18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Муратов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"03" мая 2016 года № 338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Риддера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16 марта 2015 года № 308 "Об утверждении Положения о государственном учреждении "Отдел занятости и социальных программ города Риддера" (зарегистрировано в Реестре государственной регистрации нормативных правовых актов под № 3869, опубликовано 24 апреля 2015 года в газете "Лениногорская правда"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02 апреля 2015 года № 396 "Об утверждении Положения о государственном учреждении "Отдел экономики и финансов города Риддера" (зарегистрировано в Реестре государственной регистрации нормативных правовых актов под № 3917, опубликовано 15 мая 2015 года в газете "Лениногорская правда" №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апреля 2015 года № 416 "Об утверждении Положения о государственном учреждении "Отдел сельского хозяйства, ветеринарии и земельных отношений города Риддера" (зарегистрировано в Реестре государственной регистрации нормативных правовых актов под № 3922, опубликовано 15 мая 2015 года в газете "Лениногорская правда" № 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апреля 2015 года № 420 "Об утверждении Положения о государственном учреждении "Отдел предпринимательства и туризма города Риддера" (зарегистрировано в Реестре государственной регистрации нормативных правовых актов под № 3946, опубликовано 29 мая 2015 года в газете "Лениногорская правда" №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14 апреля 2015 года № 443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Риддера" (зарегистрировано в Реестре государственной регистрации нормативных правовых актов под № 3950, опубликовано 05 мая 2015 года в газете "Лениногорская правда" № 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09 октября 2015 года № 1018 "Об утверждении Положения о государственном учреждении "Отдел образования города Риддера" (зарегистрировано в Реестре государственной регистрации нормативных правовых актов под № 4234, опубликовано 27 ноября 2015 года в газете "Лениногорская правда" № 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07 декабря 2015 года № 1281 "Об утверждении регламента акимата города Риддера" (зарегистрировано в Реестре государственной регистрации нормативных правовых актов под № 4313, опубликовано 26 февраля 2016 года в газете "Лениногорская правда" № 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07 декабря 2015 года № 1282 "Об утверждении Положения о государственном учреждении "Отдел внутренней политики города Риддера" (зарегистрировано в Реестре государственной регистрации нормативных правовых актов под № 4319, опубликовано 19 февраля 2016 года в газете "Лениногорская правда" № 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28 декабря 2015 года № 1328 "Об утверждении Положения о государственном учреждении "Отдел архитектуры, градостроительства и строительства города Риддера" (зарегистрировано в Реестре государственной регистрации нормативных правовых актов под № 4364, опубликовано 19 февраля 2016 года в газете "Лениногорская правда" № 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28 декабря 2015 года № 1327 "Об утверждении регламента государственного учреждении "Аппарат акима города Риддера" (зарегистрировано в Реестре государственной регистрации нормативных правовых актов под № 4366, опубликовано 04 марта 2016 года в газете "Лениногорская правда"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28 декабря 2015 года № 1326 "Об утверждении Положения о государственном учреждении "Аппарат акима города Риддера" (зарегистрировано в Реестре государственной регистрации нормативных правовых актов под № 4374, опубликовано 26 февраля 2016 года в газете "Лениногорская правда" №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