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7d0a" w14:textId="00d7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Бескарагайского районного акимата от 3 апреля 2015 года № 116 "Об утверждении методики ежегодной оценки деятельности административных государственных служащих корпуса "Б" по Бескарагайскому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Бескарагайского района Восточно-Казахстанской области от 26 января 2016 года № 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Республика Казахстан от 27 ноября 2000 года "Об административных процедурах", Бескарагайский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акимата от 3 апреля 2015 года № 116 (зарегистрированное в Реестре государственной регистрации нормативных правовых актов от 24 апреля 2015 года № 3911) "Об утверждении методики ежегодной оценки деятельности административных государственных служащих корпуса "Б" по Бескарагайскому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