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73b4" w14:textId="5e67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17 марта 2015 года №85 "Об утверждении Положения о государственном учреждении Отдел занятости и социальных программ Бескарагайского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06 июня 2016 года №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акимата от 17 марта 2015 года (зарегистрированное в Реестре государственной регистрации нормативных правовых актов от 10 апреля 2015 года № 3866) "Об утверждении Положения о государственном учреждении Отдел занятости и социальных программ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Н.Токсеитов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