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d4c8c1" w14:textId="7d4c8c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Бескарагайского районного акимата от 20 марта 2015 года № 92 "Об утверждении Положения о государственном учреждении "Отдел предпринимательства и сельского хозяйства Бескарагайского района Восточно-Казахстанской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Бескарагайского района Восточно-Казахстанской области от 08 июня 2016 года № 214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37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65 Закона Республики Казахстан от 6 апреля 2016 года "О правовых актах", акимат Бескарагайского района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Бескарагайского района от 20 марта 2015 года № 92 (зарегистриванное в Реестре государственной регистрации нормативных правовых актов от 10 апреля 2015 года № 3867, опубликованного в газете "Бескарагай тынысы" от 13 мая 2015 года №39) "Об утверждении Положения о государственном учреждении "Отдел предпринимательства и сельского хозяйства Бескарагайского района Восточно-Казахстанской области".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Постановление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Аким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Бескарагайского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Н.Токсеитов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