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e5f1" w14:textId="c9ae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от 30 июня 2014 года № 1151 "Об определении перечня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Глубоковского района Восточно-Казахстанской области от 22 января 2016 года № 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"О нормативных правовых актах",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акимата от 30 июня 2014 года № 1151 "Об определении перечня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сельской местности" (зарегистрированное в Реестре государственной регистрации нормативных правовых актов 22 июля 2014 года № 3408, опубликованное в районных газетах "Огни Прииртышья" от 25 июля 2014 года № 55, "Ақ Булақ" от 25 июля 2015 года № 55)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Глубоковского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