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ff0c" w14:textId="0c2f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от 25 декабря 2014 года № 1504 "Об утверждении Положения о государственном учреждении "Отдел экономики и бюджетного планирования Глубоковского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Глубоковского района Восточно-Казахстанской области от 11 мая 2016 года №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25 декабря 2014 года № 1504 "Об утверждении Положения о государственном учреждении "Отдел экономики и бюджетного планирования Глубоковского района" (зарегистрированное в Реестре государственной регистрации нормативных правовых актов № 3642)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