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416" w14:textId="a23e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постановлений акимата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утративших силу постановлений акимата Курчумского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А.Абилмажинову.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10 "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209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Курчумского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10 от 23 января 2015 года ""Об утверждении Положения о государственном учреждении "Отдел физической культуры и спорта Курчумского района Восточно-Казахстанской области" (зарегистрировано в департаменте Юстиции Восточно-Казахстанской области за № 3673 от 10 февраля 2015 года, опубликовано в районной газете "Рауан"-"Заря" за № 15 от 20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62 от 5 марта 2015 года ""Об утверждении положения о государственном учреждении "Отдел ветеринарии Курчумского района" (зарегистрировано в департаменте Юстиции Восточно-Казахстанской области за № 3748 от 19 марта 2015 года, опубликовано в районной газете "Рауан"-"Заря" за № 25 от 27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92 от 16 марта 2015 года ""Об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Курчумского района Восточно-Казахстанской области" (зарегистрировано в департаменте Юстиции Восточно-Казахстанской области за № 3816 от 3 апреля 2015 года, опубликовано в районной газете "Рауан"-"Заря" за № 29 от 10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89 от 16 марта 2015 года ""Об утверждении положения о государственном учреждении "Отдел внутренней политики, культуры и развития языков Курчумского района" (зарегистрировано в департаменте Юстиции Восточно-Казахстанской области за № 3815 от 3 апреля 2015 года, опубликовано в районной газете "Рауан"-"Заря" за № 29 от 10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88 от 16 марта 2015 года ""Об утверждении положения о государственном учреждении "Отдел экономики и финансов Курчумского района Восточно-Казахстанской области" (зарегистрировано в департаменте Юстиции Восточно-Казахстанской области за № 3817 от 3 апреля 2015 года, опубликовано в районной газете "Рауан"-"Заря" за № 29 от 10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94 от 16 марта 2015 года ""Об утверждении положения о государственном учреждении "Отдел занятости и социальных программ Курчумского района" (зарегистрировано в департаменте Юстиции Восточно-Казахстанской области за № 3749 от 19 марта 2015 года, опубликовано в районной газете "Рауан"-"Заря" за № 26 от 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121 от 7 апреля 2015 года ""Об утверждении положения о государственном учреждении "Отдел предпринимательства и сельского хозяйства Курчумского района" (зарегистрировано в департаменте Юстиции Восточно-Казахстанской области за № 3858 от 10 апреля 2015 года, опубликовано в районной газете "Рауан"-"Заря" за № 31 от 17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205 от 29 июня 2015 года ""Об утверждении Положения государственного учреждения "Аппарат акима Курчумского района Восточно-Казахстанской области" (зарегистрировано в департаменте Юстиции Восточно-Казахстанской области за № 4056 от 27 июля 2015 года, опубликовано в районной газете "Рауан"-"Заря" за № 64 от 12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