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9e7e" w14:textId="e999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8 апреля 2015 года № 71 "Об утверждении положения о государственном учреждении "Аппарат акима Кокпектинского района""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06 мая 2016 года № 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актах",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8 апреля 2015 года № 71 "Об утверждении положения о государственном учреждении "Аппарат акима Кокпектинского района"" (зарегистрировано в реестре государственной регистрации нормативных правовых актов за № 3944, опубликовано в районной газете "Жулдыз" - "Новая жизнь" от 21 июня 2016 года № 49 (8743)).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