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c19c" w14:textId="84fc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Кокпектинского района от 8 апреля 2015 года № 72 "Об утверждении положения о государственном учреждении "Отдел образования, физической культуры и спорта Кокпектинского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13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06 апреля 2016 года "О правовых актах"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8 апреля 2015 года № 72 "Об утверждении положения о государственном учреждении "Отдел образования, физической культуры и спорта Кокпектинского района" (зарегистрировано в реестре государственной регистрации нормативно-правовых актов за № 3941 опубликовано в районной газете "Жулдыз" - "Новая жизнь" от 14 июня 2015 года № 47 ).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Сагандыков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