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ee1c" w14:textId="30de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Кокпектинского района от 10 марта 2015 года № 44 "Об утверждении положения о государственном учреждении "Отдел занятости и социальных программ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13 мая 2016 года №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10 марта 2015 года № 44 "Об утверждении положения о государственном учреждении "Отдела занятости и социальных программ Кокпектинского района" (зарегистрировано в реестре государственной регистрации нормативно-правовых актов за № 3793, опубликовано в районной газете "Жұлдыз"- "Новая жизнь" № 29 от 12 апреля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