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8151" w14:textId="3f58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Уланского района № 715 от 22 декабря 2015 года "Об организации и финансировании общественных работ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20 апреля 2016 года №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 от 27 ноября 2000 года,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организации и финансировании общественных работ в 2016 году" № 715 от 22 декабря 2015 года (зарегистрированного в реестре государственной регистрации нормативных правовых актов за № 4346, опубликованного в газете "Ұлан таңы" № 6 (7955) от 05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Мамырбаеву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