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c8d8" w14:textId="fa9c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"Об определении перечня должностей специалистов в области здравоохранения, социального обеспечения, образования, культуры, спорта и ветеринарии являющихся гражданскими служащими и работающих в сельской местности" № 2 от 6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21 апреля 2016 года № 199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января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Уланский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Уланского района "Об определении перечня должностей специалистов в области здравоохранения, социального обеспечения, образования, культуры, спорта и ветеринарии являющихся гражданскими служащими и работающих в сельской местности" № 2 от 6 января 2016 года (зарегистрировано в Реестре государственной регистрации нормативных правовых актов за номером 4388 от 8 апреля 2016 года, опубликовано за № 17 (7966) в районной газете "Ұлан таңы" от 8 апреля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