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79431" w14:textId="27794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ограничительных мероприятий в селе Таргын Таргынского сельского округа Уланского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Таргынского сельского округа Уланского района Восточно-Казахстанской области от 19 февраля 2016 года N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пункта 8 </w:t>
      </w:r>
      <w:r>
        <w:rPr>
          <w:rFonts w:ascii="Times New Roman"/>
          <w:b w:val="false"/>
          <w:i w:val="false"/>
          <w:color w:val="000000"/>
          <w:sz w:val="28"/>
        </w:rPr>
        <w:t>статьи 10.1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Уланского района № 74 от 16 февраля 2016 года, аким Таргынского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Отменить ограничительные мероприятия в селе Таргын Таргынского сельского округа Уланского района в связи с оканчанием лечебно-профилактических работ по предупреждению заболевания бруцеллезом мелкого рогатога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Принятое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 ГУ "Аппарата акима Таргынского сельского округа" от 16 мая 2014 года "Об установлении ограничительных мероприятий в селе Таргын Таргынского сельского округа Уланского района" (зарегистрировано в реестре государственной регистрации нормативных правовых актов за номером 3379 от 17 июня 2014 года, опубликовано за № 56 в районной газете "Ұлан таңы" от 15 июля 2014 года) считать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Актанов 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