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dce0" w14:textId="a42d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27 февраля 2015 года № 94 "Об утверждении Положения государственного учреждения "Отдел занятости и социальных программ Урджарского района Восточно-Казахстанской области" (зарегистрировано в Реестре государственной регистрации нормативных правовых актов 13 марта 2015 года № 3740, опубликованное в газете "Уақыт тынысы/Пульс времени" 30 марта 2015 года № 43-45);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27 февраля 2015 года № 93 "Об утверждении Положения государственного учреждения "Отдел предпринимательства и сельского хозяйства Урджарского района Восточно-Казахстанской области" (зарегистрировано в Реестре государственной регистрации нормативных правовых актов от 13 марта 2015 года № 3739, опубликовано в газете "Уакыт тынысы/ Пульс времени" 19 марта 2015 года № 39-41);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19 февраля 2015 года № 82 "Об утверждении Положения государственного учреждения "Об утверждении Положения государственного учреждения "Отдел образования, физической культуры и спорта Урджарского района Восточно-Казахстанской области" (зарегистрировано в Реестре государственной регистрации нормативных правовых актов 13 марта 2015 года № 3743, опубликованное в газете "Уақыт тынысы/Пульс времени" 19 марта 2015 года № 39-41);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19 февраля 2015 года № 81 "Об утверждении Положения государственного учреждения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 (зарегистрировано в Реестре государственной регистрации нормативных правовых актов 13 марта 2015 года № 3742, опубликованное в газете "Уақыт тынысы/Пульс времени"19 марта 2015 года № 39-41);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19 февраля 2015 года № 80 "Об утверждении Положения государственного учреждения "Отдел экономики и финансов Урджарского района Восточно-Казахстанской области" (зарегистрировано в Реестре государственной регистрации нормативных правовых актов 13 марта 2015 года № 3741, опубликованное в газете "Уақыт тынысы/Пульс времени" 23 марта 2015 года № 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18 февраля 2015 года № 69 "Об утверждении Положения государственного учреждения "Отдел ветеринарии Урджарского района Восточно-Казахстанской области" (зарегистрировано в Реестре государственной регистрации нормативных правовых актов 13 марта 2015 года № 3738, опубликованное в газете "Уақыт тынысы/Пульс времени" 30 марта 2015 года № 43-45);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21 апреля 2015 года № 184 "О внесении изменения в постановление акимата Урджарского района от 18 февраля 2015 года № 69 "Об утверждении положения о государственном учреждении "Отдел ветеринарии Урджарского района Восточно-Казахстанской области" (зарегистрировано в Реестре государственной регистрации нормативных правовых актов 21 мая 2015 года № 3953, опубликованное в газете "Уақыт тынысы/Пульс времени" 04 июня 2015 года № 73-74);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18 сентября 2015 года № 483 "О внесении дополнения в постановление акимата Урджарского района от 19 февраля 2015 года № 82 "Об утверждении положения о государственном учреждении "Отдел образования, физической культуры и спорта Урджарского района Восточно-Казахстанской области" (зарегистрировано в Реестре государственной регистрации нормативных правовых актов 08 октября 2015 года № 4164, опубликованное в газете "Уақыт тынысы/Пульс времени" 05 ноября 2015 года № 141-142).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Урджарского района Н. Караталова.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