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5523" w14:textId="b755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Шемонаихинского района от 12 сентября 2012 года № 722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22 июня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12 сентября 2012 года № 722 "Об установлении квоты рабочих мест" (зарегистрировано в Реестре государственной регистрации нормативных правовых актов от 01 октября 2012 года за № 2685, опубликовано в газете "Уба-Информ" от 12 октября 2012 года №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Шемонаихинского района В.В. Лисину.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