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9e65" w14:textId="a4e9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Генерального Прокурора Республики Казахстан от 28 декабря 2006 года № 79 "Об утверждении статистического отчета формы № 1-У "Сведения об усыновлении и удочерении детей, в том числе иностранными гражданами" и Инструкции по его составлению"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 Прокурора Республики Казахстан от 20 апреля 2016 года № 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декабря 1995 года «О Прокуратуре»,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28 декабря 2006 года № 79 «Об утверждении статистического отчета формы № 1-У «Сведения об усыновлении и удочерении детей, в том числе иностранными гражданами» и Инструкции по его составлению», зарегистрированного в Реестре государственной регистрации нормативных правовых актов от 26 января 2007 года за № 4530.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заинтересованным субъектам правовой статистики и специальным учетам и территориальным органам Комитета для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копии настоящего приказа на интернет-ресурсе Генеральной прокуратуры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Даулбаев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_________________Е. Сагадиев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 ____________ 2016 год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«СОГЛАСОВАНО»: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_________________М. Тлеуберди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 ____________ 2016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