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b6e87" w14:textId="54b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от 29 сентября 2001 года № 377 "О замене находящихся в обращении денежных знаков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8 августа 2016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30 марта 1995 года </w:t>
      </w:r>
      <w:r>
        <w:rPr>
          <w:rFonts w:ascii="Times New Roman"/>
          <w:b w:val="false"/>
          <w:i w:val="false"/>
          <w:color w:val="000000"/>
          <w:sz w:val="28"/>
        </w:rPr>
        <w:t>«О Национальном Банке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Правления Национального Банка Республики Казахстан от 29 сентября 2001 года № 377 «О замене находящихся в обращении денежных знаков национальной валюты Республики Казахстан» (зарегистрированное в Реестре государственной регистрации нормативных правовых актов под № 1659, опубликованное 2 ноября 2001 году в газете «Казахстанская правда» № 255 (23603).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(Абишева Т.Т.)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постановления в Министерство юстиции Республики Казахстан и на официальное опубликование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официальном интернет-ресурсе Национального Банка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настоящее постановление до сведения заинтересованных подразделений центрального аппарата и филиалов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в недельный срок обеспечить направление настоящего постановления на официальное опубликование в периодических печатных изданиях после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Д. Акишев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 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О признании утратившим силу постановления Правления Национального Банка Республики Казахстан от 29 сентября 2001 года № 377 "О замене находящихся в обращении денежных знаков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