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259b" w14:textId="4942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Западно-Казахстанской области от 20 января 2015 года № 19 "Об утверждении положения о государственном учреждении "Управление финансов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5 августа 2016 года № 239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20 января 2015 года №19 "Об утверждении положения о государственном учреждении "Управление финансов Западно-Казахстанской области" (зарегистрированное в реестре государственной регистрации нормативных правовых актов за №3798, опубликованное 14 февраля 2015 года в газетах "Орал өңірі" и "Приуралье").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заместителя акима Западно-Казахстанской области Конысбаеву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