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7cf7" w14:textId="e757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20 октября 2014 года № 62 "Об утверждении положений государственного учреждения "Комитет экологического регулирования и контроля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октября 2017 года № 668-ж.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октября 2014 года № 62 "Об утверждении положений государственного учреждения "Комитет экологического регулирования и контроля Министерства энергетики Республики Казахстан" и его территориальных органов" (зарегистрированный в Реестре государственной регистрации нормативных правовых актов за № 9824, опубликованный 10 ноября 2014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экологического регулирования и контроля Министерства энергетики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Республика Казахстан, 010000, город Астана, район "Есиль", проспект Мангилик Ел, здание № 8.".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интернет-ресурсах Министерства энергетики Республики Казахстан и Комитета экологического регулирования и контроля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