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ed35" w14:textId="bbfe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6 марта 2018 года № 06-433 "Об утверждении положений исполнительных органов акимата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10 декабря 2018 года № 510-1997. Утратило силу постановлением акимата города Нур-Султана от 9 апреля 2019 года № 1-449.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09.04.2019 </w:t>
      </w:r>
      <w:r>
        <w:rPr>
          <w:rFonts w:ascii="Times New Roman"/>
          <w:b w:val="false"/>
          <w:i w:val="false"/>
          <w:color w:val="ff0000"/>
          <w:sz w:val="28"/>
        </w:rPr>
        <w:t>№ 1-449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постановлениями Правительства Республики Казахстан от 25 декабря 2012 года № 1672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Инструкции по разработке и утверждению положения о государственном органе</w:t>
      </w:r>
      <w:r>
        <w:rPr>
          <w:rFonts w:ascii="Times New Roman"/>
          <w:b w:val="false"/>
          <w:i w:val="false"/>
          <w:color w:val="000000"/>
          <w:sz w:val="28"/>
        </w:rPr>
        <w:t>", от 2 марта 2018 года № 93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Типового положения о государственном органе и внесении изменений и дополнения в постановления Правительства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сентября 2011 года № 1125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по разработке и утверждению положения о структурном подразделении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" и от 25 декабря 2012 года № 1672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Инструкции по разработке и утверждению положения о государственном органе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Астаны от 6 марта 2018 года № 06-433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положений исполнительных органов акимата города Астаны</w:t>
      </w:r>
      <w:r>
        <w:rPr>
          <w:rFonts w:ascii="Times New Roman"/>
          <w:b w:val="false"/>
          <w:i w:val="false"/>
          <w:color w:val="000000"/>
          <w:sz w:val="28"/>
        </w:rPr>
        <w:t>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по всему тексту слово "Управление" заменить словами "Государственное учреждение "Управление архитектуры, градостроительства и земельных отношений города Астаны";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архитектуры, градостроительства и земельных отношений города Астаны" обеспечить направление копии настоящего постановления в печатном и электронном виде для официального опубликования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Казахстан, и размещение на интернет-ресурсе акимата города Астаны.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Астаны Хорошуна С.М.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