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0e10" w14:textId="ea40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 июня 2016 года № 276 "Об утверждении Положения о Комитете по государственным закупкам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января 2018 года № 40. Утратил силу приказом Первого заместителя Премьер-Министра Республики Казахстан – Министра финансов Республики Казахстан от 24 января 2020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24.01.2020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июня 2016 года № 276 "Об утверждении Положения о Комитете по государственным закупкам Министерства финансов Республики Казахстан" (опубликован 21 июня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государственным закупкам Министерства финансов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Комитета: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Председатель Комитета осуществляет следующие полномочия: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Комитета;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должности и освобождает от должностей работников Комитета;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дисциплинарной ответственности в установленном законодательством Республики Казахстан порядке;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Комитета;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курирует юридическое подразделение Комитета;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в пределах лимита штатной численности Комитета;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приказы Комитета;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во всех государственных органах и иных организациях;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по противодействию коррупции;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 время отсутствия Председателя Комитета его обязанности исполняет один из заместителей, определяемый Министром финансов Республики Казахстан.".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закупкам Министерства финансов Республики Казахстан (Сапарова Ж.Б.) в установленном законодательстве порядке обеспечить: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