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8b10" w14:textId="9fe8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25 июля 2018 года № 15-НҚ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21 декабря 2018 года № 22-НҚ. Утратило силу нормативным постановлением Счетного комитета по контролю за исполнением республиканского бюджета от 11 апреля 2019 года № 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11.04.2019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"О государственной службе Республики Казахстан", Типовыми квалификационными требованиями к административным государственным должностям корпуса "Б",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декабря 2016 года № 85,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25 июля 2018 года № 15-НҚ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административных государственных должностей корпуса "Б" Счетного комитета, утвержденных указанным нормативным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</w:t>
      </w:r>
      <w:r>
        <w:rPr>
          <w:rFonts w:ascii="Times New Roman"/>
          <w:b w:val="false"/>
          <w:i w:val="false"/>
          <w:color w:val="000000"/>
          <w:sz w:val="28"/>
        </w:rPr>
        <w:t>"Заведующий сектором"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"Сектор информатизации":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11880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образование: технические науки и технологии (информационные системы или вычислительная техника и программное обеспечение или радиотехника, электроника и телекоммуникации или электроэнергетика); социальные науки и бизнес (экономика или учет и аудит или финансы или государственный аудит).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нормативного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нормативного постановления возложить на руководителя аппарата Счетного комитета.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