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4452d" w14:textId="72445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положений территориальных подразделений Комитета охраны общественного здоровья Министерства здравоохранения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25 июня 2018 года № 136-ОД. Утратил силу приказом Председателя Комитета контроля качества и безопасности товаров и услуг Министерства здравоохранения Республики Казахстан от 20 октября 2020 года № 322-НҚ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Комитета контроля качества и безопасности товаров и услуг Министерства здравоохранения РК от 20.10.2020 </w:t>
      </w:r>
      <w:r>
        <w:rPr>
          <w:rFonts w:ascii="Times New Roman"/>
          <w:b w:val="false"/>
          <w:i w:val="false"/>
          <w:color w:val="ff0000"/>
          <w:sz w:val="28"/>
        </w:rPr>
        <w:t>№ 322-НҚ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и на основании подпункта 5) пункта 19 Положения о Комитете охраны общественного здоровья Министерства здравоохранения Республики Казахстан (далее - Комитет), утвержденного приказом Ответственного секретаря Министерства здравоохранения Республики Казахстан от 6 марта 2017 года № 56, а также согласно пункту 2.4.3. протокола заседания Совета по государственному аудиту и рискам Министерства здравоохранения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республиканском государственном учреждении "Департамент охраны общественного здоровья Акмолинской области Комитета охраны общественного здоровья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о республиканском государственном учреждении "Департамент охраны общественного здоровья Актюбинской области Комитета охраны общественного здоровья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Положение о республиканском государственном учреждении "Департамент охраны общественного здоровья Алматинской области Комитета охраны общественного здоровья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Положение о республиканском государственном учреждении "Департамент охраны общественного здоровья Атырауской области Комитета охраны общественного здоровья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Положение о республиканском государственном учреждении "Департамент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Положение о республиканском государственном учреждении "Департамент охраны общественного здоровья Жамбылской области Комитета охраны общественного здоровья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Положение о республиканском государственном учреждении "Департамент охраны общественного здоровья Западно-Казахстанской области Комитета охраны общественного здоровья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Положение о республиканском государственном учреждении "Департамент охраны общественного здоровья Карагандинской области Комитета охраны общественного здоровья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Положение о республиканском государственном учреждении "Департамент охраны общественного здоровья Костанайской области Комитета охраны общественного здоровья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Положение о республиканском государственном учреждении "Департамент охраны общественного здоровья Кызылординской области Комитета охраны общественного здоровья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Положение о республиканском государственном учреждении "Департамент охраны общественного здоровья Павлодарской области Комитета охраны общественного здоровья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Положение о республиканском государственном учреждении "Департамент охраны общественного здоровья Мангистауской области Комитета охраны общественного здоровья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Положение о республиканском государственном учреждении "Департамент охраны общественного здоровья Северо-Казахстанской области Комитета охраны общественного здоровья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14) Исключен приказом и.о. Председателя Комитета охраны общественного здоровья Министерства здравоохранения РК от 17.10.2018 </w:t>
      </w:r>
      <w:r>
        <w:rPr>
          <w:rFonts w:ascii="Times New Roman"/>
          <w:b w:val="false"/>
          <w:i w:val="false"/>
          <w:color w:val="000000"/>
          <w:sz w:val="28"/>
        </w:rPr>
        <w:t>№ 188-ОД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Положение о республиканском государственном учреждении "Департамент охраны общественного здоровья города Астаны Комитета охраны общественного здоровья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Положение о республиканском государственном учреждении "Департамент охраны общественного здоровья города Алматы Комитета охраны общественного здоровья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17) Исключен приказом и.о. Председателя Комитета охраны общественного здоровья Министерства здравоохранения РК от 17.10.2018 </w:t>
      </w:r>
      <w:r>
        <w:rPr>
          <w:rFonts w:ascii="Times New Roman"/>
          <w:b w:val="false"/>
          <w:i w:val="false"/>
          <w:color w:val="000000"/>
          <w:sz w:val="28"/>
        </w:rPr>
        <w:t>№ 188-ОД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Положение о республиканском государственном учреждении "Департамент охраны общественного здоровья на транспорте Комитета охраны общественного здоровья Министерства здравоохранения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и.о. Председателя Комитета охраны общественного здоровья Министерства здравоохранения РК от 17.10.2018 </w:t>
      </w:r>
      <w:r>
        <w:rPr>
          <w:rFonts w:ascii="Times New Roman"/>
          <w:b w:val="false"/>
          <w:i w:val="false"/>
          <w:color w:val="000000"/>
          <w:sz w:val="28"/>
        </w:rPr>
        <w:t>№ 188-ОД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юридической службы Комитета в установленном законодательством порядке Республики Казахстан обеспечить: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копии на бумажном носителе и в электронном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Бекшин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Комитета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2018 года № 136-ОД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охраны общественного здоровья Акмолинской области Комитета охраны общественного здоровья Министерства здравоохранения Республики Казахстан"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охраны общественного здоровья Акмолинской области Комитета охраны общественного здоровья Министерства здравоохранения Республики Казахстан" (далее - Департамент) является территориальным подразделением Комитета охраны общественного здоровья Министерства здравоохранения Республики Казахстан (далее - Комитет), осуществляющим в пределах своей компетенции руководство и регулирование в сферах охраны общественного здоровья, санитарно-эпидемиологического благополучия населения и контроля за качеством медицинских услуг, контроль и надзор за соблюдением требований, установленных техническими регламентами и нормативными документами по продукции и услугам, реализуемым населению, в области безопасности пищевой продукции и производства органической продукции, а также стандартов в области здравоохранения (далее - регулируемая сфера), осуществляющим межотраслевую координацию, регулятивные, реализационные и контрольно-надзорные функции на соответствующей территории.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имеет территориальные подразделения - управления охраны общественного здоровья соответствующего района, города (района города).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 от имени Комитета, если он уполномочен на это.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020000, Республика Казахстан, Акмолинская область, город Кокшетау, ул. Кенесары 14-А.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охраны общественного здоровья Акмолинской области Комитета охраны общественного здоровья Министерства здравоохранения Республики Казахстан".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органа.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7"/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политики, осуществление межотраслевой координации и государственное управление в регулируемой сфере на соответствующей территории;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сферах медицинской деятельности, санитарно-эпидемиологического благополучия населения на соответствующей территории;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регулятивных, реализационных и контрольно-надзорных функций по вопросам охраны общественного здоровья, санитарно-эпидемиологического благополучия населения, контроля за качеством медицинских услуг на соответствующей территории;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задач, возложенных на Департамент, в пределах своей компетенции.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 на соответствующей территории;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в пределах своей компетенции нормативных правовых актов, форм учетной и отчетной документации в регулируемой сфере;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санитарно-эпидемиологического контроля и надзора на соответствующей территории Республики Казахстан;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санитарно-эпидемиологического мониторинга в сфере санитарно-эпидемиологического благополучия населения;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деятельности организаций здравоохранения, осуществляющих деятельность в регулируемой сфере на соответствующей территории;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ведомственного статистического наблюдения в сфере санитарно-эпидемиологического благополучия населения;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функционирования электронных информационных ресурсов и информационных систем, информационно-коммуникационных сетей в сфере санитарно-эпидемиологического благополучия населения, организации доступа к ним физических и юридических лиц в соответствии с законодательством Республики Казахстан об информатизации;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с государственными органами, с физическими и юридическими лицами, неправительственными организациями, международными организациями, общественными объединениями потребителей по вопросам в регулируемой сфере;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и отзыва свидетельства о присвоении квалификационной категории для специалистов в области здравоохранения, а также для специалистов в сфере санитарно-эпидемиологического благополучия населения;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введение ограничительных мероприятий, в том числе карантина, с особыми условиями хозяйственной и (или) иной деятельности и жизни населения на соответствующей территории;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рассмотрение обращений физических и юридических лиц по вопросам входящих в компетенцию Департамента;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 проведение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 и других заболеваниях;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оказание государственных услуг в регулируемых сферах, согласно утвержденных стандартов с выдачей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эпидемиологического контроля за инфекционными и паразитарными заболеваниями на соответствующей территории;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и надзора на соответствующей территории за соблюдением требований, установленных техническими регламентами и нормативными документами по продукции и услугам, реализуемым потребителям, а также в области безопасности пищевой продукции на стадии ее реализации;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безопасности пищевой продукции, подлежащей санитарно-эпидемиологическому надзору на стадиях ее производства (изготовления), оборота, утилизации и уничтожения;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соблюдения требований законов и иных нормативных правовых актов Республики Казахстан в пределах своей компетенции;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общая организация, координация и контроль деятельности территориальных подразделений Департамента;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участие в организации и проведении республиканских и региональных семинаров, научно-практических конференций по вопросам в регулируемой сфере;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осуществление приема уведомлений о начале или прекращении осуществления деятельности в сфере санитарно-эпидемиологического благополучия населения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актов об установленных нарушениях требований законодательства Республики Казахстан;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мониторинга безопасности продукции;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возбуждение и рассмотрение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и проведение внешней экспертизы качества медицинских услуг;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государственного контроля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деятельностью, а также уведомительного порядка в области здравоохранения;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контроль за деятельностью субъектов оказания услуг традиционной медицины, народной медицины (целительства);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участие в проведении государственной аттестации организаций образования в области здравоохранения;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осуществление иных функций,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здравоохранения", законами Республики Казахстан, актами Президента и Правительства Республики Казахстан.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запрещать ввоз, производство применение и реализацию на соответствующей территории продукции, предназначенной для использования и применения населением, а также в предпринимательской и (или) иной деятельности;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приостанавливать или запрещать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вызывать в органы в сфере санитарно-эпидемиологического благополучия населения и контроля качества медицинских услуг физических, должностных лиц, законных представителей юридических лиц для рассмотрения фактов нарушения законодательства Республики Казахстан в пределах своей компетенции;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выносить постановления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осмотры, до получения результата лабораторного исследования и заключения специалиста, подтверждающих полную санацию и прохождение обязательного медицинского осмотра;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устанавливать ограничительные мероприятия, в том числе карантин на отдельных объектах, в порядке, определяемом государственным органом в сфере санитарно - эпидемиологического благополучия населения;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направлять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обследования, подтверждающего полную санацию;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направлять по показаниям на госпитализацию лиц, являющихся источниками инфекционных и паразитарных заболеваний;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требовать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приостанавливать деятельность до устранения нарушений нормативных правовых актов в регулируемой сфере в соответствии с законодательством Республики Казахстан об административных правонарушениях;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запрещать производства, применение и реализацию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для проведения санитарно-эпидемиологической экспертизы запрашивать материалы, необходимые для изучения оценки влияния объекта экспертизы на окружающую среду и здоровье населения, а также снимать пробы и производить отбор образцов продукции в количествах, достаточных и не превышающих необходимых объемов для ее проведения, без компенсации стоимости этой продукции;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устанавливать санитарно-защитные зоны и изменять их размеры;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проводить расследования нарушений законодательства в регулируемой сфере;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привлекать специалистов организаций здравоохранения к осуществлению санитарно-противоэпидемических и санитарно-профилактических мероприятий при инфекционных и паразитарных заболеваниях, отравлениях населения;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для принятия решений об установленных нарушениях требований законодательства Республики Казахстан выносить предписания, постановления и другие акты в соответствии с законодательством;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обеспечить своевременное оказание государственных услуг, выдачу разрешительных документов, приостановление их действия, а также лишение (отзыв), рассмотрение обращений физических и юридических лиц Департаментом и его территориальными подразделениями;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обеспечить своевременное представление в вышестоящие, контролирующие и другие государственные органы, и органы местного самоуправления информации, сведений, статистической и ведомственной отчетности;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обеспечить соблюдение должностными лицами требований законодательства, регламентирующего деятельность Департамента, антикоррупционного законодательства, законодательства о государственной службе, Этического кодекса государственных служащих;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оказывать практическую и методическую помощь территориальным подразделениям в регулируемой сфере;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вести бухгалтерский учет и формировать финансовую отчетность;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внесение предложений по организации и проведению повышения квалификации и переподготовки кадров в регулируемой сфере;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осуществлять иные права и обязанности, предусмотренные законодательством Республики Казахстан.</w:t>
      </w:r>
    </w:p>
    <w:bookmarkEnd w:id="96"/>
    <w:bookmarkStart w:name="z10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Департамента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порядке, предусмотренном законодательством Республики Казахстан.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порядке, предусмотренном законодательством Республики Казахстан.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 назначает на должности и освобождает от должностей работников Департамента и его территориальных подразделений, а также вносит предложение о назначении на должность, либо об освобождении от должности руководителей и заместителей территориальных подразделений Департамента в Комитет;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нормативными правовыми актами Республики Казахстан решает вопросы предоставления отпусков, поощрения, оказания материальной помощи, выплаты надбавок, премирования и командирования работников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порядке, налагает дисциплинарные взыскания на работников Департамента и его территориальных подразделений;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обязанности, полномочия и ответственность работников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органов, а также утверждает их должностные инструкции;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по вопросам, входящим в его компетенцию;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объявляет конкурс на занятие вакантных должностей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111"/>
    <w:bookmarkStart w:name="z12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16"/>
    <w:bookmarkStart w:name="z125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2018 года № 136-ОД</w:t>
            </w:r>
          </w:p>
        </w:tc>
      </w:tr>
    </w:tbl>
    <w:bookmarkStart w:name="z128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охраны общественного здоровья Актюбинской области Комитета охраны общественного здоровья Министерства здравоохранения Республики Казахстан"</w:t>
      </w:r>
    </w:p>
    <w:bookmarkEnd w:id="119"/>
    <w:bookmarkStart w:name="z12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охраны общественного здоровья Актюбинской области Комитета охраны общественного здоровья Министерства здравоохранения Республики Казахстан" (далее - Департамент) является территориальным подразделением Комитета охраны общественного здоровья Министерства здравоохранения Республики Казахстан (далее - Комитет), осуществляющим в пределах своей компетенции руководство и регулирование в сферах охраны общественного здоровья, санитарно-эпидемиологического благополучия населения и контроля за качеством медицинских услуг, контроль и надзор за соблюдением требований, установленных техническими регламентами и нормативными документами по продукции и услугам, реализуемым населению, в области безопасности пищевой продукции и производства органической продукции, а также стандартов в области здравоохранения (далее - регулируемая сфера), осуществляющим межотраслевую координацию, регулятивные, реализационные и контрольно-надзорные функции на соответствующей территории.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имеет территориальные подразделения - управления охраны общественного здоровья соответствующего района, города (района города).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 от имени Комитета, если он уполномочен на это.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030012, Республика Казахстан, Актюбинская область, город Актобе, проспект Санкибай батыра 1.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охраны общественного здоровья Актюбинской области Комитета охраны общественного здоровья Министерства здравоохранения Республики Казахстан".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органа.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34"/>
    <w:bookmarkStart w:name="z144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политики, осуществление межотраслевой координации и государственное управление в регулируемой сфере на соответствующей территории;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сферах медицинской деятельности, санитарно-эпидемиологического благополучия населения на соответствующей территории;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регулятивных, реализационных и контрольно-надзорных функций по вопросам охраны общественного здоровья, санитарно-эпидемиологического благополучия населения, контроля за качеством медицинских услуг на соответствующей территории;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задач, возложенных на Департамент, в пределах своей компетенции.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 на соответствующей территории;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в пределах своей компетенции нормативных правовых актов, форм учетной и отчетной документации в регулируемой сфере;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санитарно-эпидемиологического контроля и надзора на соответствующей территории Республики Казахстан;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санитарно-эпидемиологического мониторинга в сфере санитарно-эпидемиологического благополучия населения;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деятельности организаций здравоохранения, осуществляющих деятельность в регулируемой сфере на соответствующей территории;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ведомственного статистического наблюдения в сфере санитарно-эпидемиологического благополучия населения;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функционирования электронных информационных ресурсов и информационных систем, информационно-коммуникационных сетей в сфере санитарно-эпидемиологического благополучия населения, организации доступа к ним физических и юридических лиц в соответствии с законодательством Республики Казахстан об информатизации;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с государственными органами, с физическими и юридическими лицами, неправительственными организациями, международными организациями, общественными объединениями потребителей по вопросам в регулируемой сфере;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и отзыва свидетельства о присвоении квалификационной категории для специалистов в области здравоохранения, а также для специалистов в сфере санитарно-эпидемиологического благополучия населения;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введение ограничительных мероприятий, в том числе карантина, с особыми условиями хозяйственной и (или) иной деятельности и жизни населения на соответствующей территории;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рассмотрение обращений физических и юридических лиц по вопросам входящих в компетенцию Департамента;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 проведение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 и других заболеваниях;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оказание государственных услуг в регулируемых сферах, согласно утвержденных стандартов с выдачей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эпидемиологического контроля за инфекционными и паразитарными заболеваниями на соответствующей территории;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и надзора на соответствующей территории за соблюдением требований, установленных техническими регламентами и нормативными документами по продукции и услугам, реализуемым потребителям, а также в области безопасности пищевой продукции на стадии ее реализации;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безопасности пищевой продукции, подлежащей санитарно-эпидемиологическому надзору на стадиях ее производства (изготовления), оборота, утилизации и уничтожения;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соблюдения требований законов и иных нормативных правовых актов Республики Казахстан в пределах своей компетенции;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общая организация, координация и контроль деятельности территориальных подразделений Департамента;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участие в организации и проведении республиканских и региональных семинаров, научно-практических конференций по вопросам в регулируемой сфере;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осуществление приема уведомлений о начале или прекращении осуществления деятельности в сфере санитарно-эпидемиологического благополучия населения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актов об установленных нарушениях требований законодательства Республики Казахстан;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мониторинга безопасности продукции;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возбуждение и рассмотрение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и проведение внешней экспертизы качества медицинских услуг;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государственного контроля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деятельностью, а также уведомительного порядка в области здравоохранения;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контроль за деятельностью субъектов оказания услуг традиционной медицины, народной медицины (целительства);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участие в проведении государственной аттестации организаций образования в области здравоохранения;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осуществление иных функций,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здравоохранения", законами Республики Казахстан, актами Президента и Правительства Республики Казахстан.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запрещать ввоз, производство применение и реализацию на соответствующей территории продукции, предназначенной для использования и применения населением, а также в предпринимательской и (или) иной деятельности;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приостанавливать или запрещать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вызывать в органы в сфере санитарно-эпидемиологического благополучия населения и контроля качества медицинских услуг физических, должностных лиц, законных представителей юридических лиц для рассмотрения фактов нарушения законодательства Республики Казахстан в пределах своей компетенции;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выносить постановления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осмотры, до получения результата лабораторного исследования и заключения специалиста, подтверждающих полную санацию и прохождение обязательного медицинского осмотра;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устанавливать ограничительные мероприятия, в том числе карантин на отдельных объектах, в порядке, определяемом государственным органом в сфере санитарно - эпидемиологического благополучия населения;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направлять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обследования, подтверждающего полную санацию;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направлять по показаниям на госпитализацию лиц, являющихся источниками инфекционных и паразитарных заболеваний;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требовать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приостанавливать деятельность до устранения нарушений нормативных правовых актов в регулируемой сфере в соответствии с законодательством Республики Казахстан об административных правонарушениях;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запрещать производства, применение и реализацию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для проведения санитарно-эпидемиологической экспертизы запрашивать материалы, необходимые для изучения оценки влияния объекта экспертизы на окружающую среду и здоровье населения, а также снимать пробы и производить отбор образцов продукции в количествах, достаточных и не превышающих необходимых объемов для ее проведения, без компенсации стоимости этой продукции;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устанавливать санитарно-защитные зоны и изменять их размеры;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проводить расследования нарушений законодательства в регулируемой сфере;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привлекать специалистов организаций здравоохранения к осуществлению санитарно-противоэпидемических и санитарно-профилактических мероприятий при инфекционных и паразитарных заболеваниях, отравлениях населения;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для принятия решений об установленных нарушениях требований законодательства Республики Казахстан выносить предписания, постановления и другие акты в соответствии с законодательством;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обеспечить своевременное оказание государственных услуг, выдачу разрешительных документов, приостановление их действия, а также лишение (отзыв), рассмотрение обращений физических и юридических лиц Департаментом и его территориальными подразделениями;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обеспечить своевременное представление в вышестоящие, контролирующие и другие государственные органы, и органы местного самоуправления информации, сведений, статистической и ведомственной отчетности;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обеспечить соблюдение должностными лицами требований законодательства, регламентирующего деятельность Департамента, антикоррупционного законодательства, законодательства о государственной службе, Этического кодекса государственных служащих;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оказывать практическую и методическую помощь территориальным подразделениям в регулируемой сфере;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вести бухгалтерский учет и формировать финансовую отчетность;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внесение предложений по организации и проведению повышения квалификации и переподготовки кадров в регулируемой сфере;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осуществлять иные права и обязанности, предусмотренные законодательством Республики Казахстан.</w:t>
      </w:r>
    </w:p>
    <w:bookmarkEnd w:id="193"/>
    <w:bookmarkStart w:name="z203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Департамента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порядке, предусмотренном законодательством Республики Казахстан.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порядке, предусмотренном законодательством Республики Казахстан.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 назначает на должности и освобождает от должностей работников Департамента и его территориальных подразделений, а также вносит предложение о назначении на должность, либо об освобождении от должности руководителей и заместителей территориальных подразделений Департамента в Комитет;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нормативными правовыми актами Республики Казахстан решает вопросы предоставления отпусков, поощрения, оказания материальной помощи, выплаты надбавок, премирования и командирования работников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порядке, налагает дисциплинарные взыскания на работников Департамента и его территориальных подразделений;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обязанности, полномочия и ответственность работников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органов, а также утверждает их должностные инструкции;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по вопросам, входящим в его компетенцию;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организациях;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объявляет конкурс на занятие вакантных должностей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208"/>
    <w:bookmarkStart w:name="z218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213"/>
    <w:bookmarkStart w:name="z223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2018 года № 136-ОД</w:t>
            </w:r>
          </w:p>
        </w:tc>
      </w:tr>
    </w:tbl>
    <w:bookmarkStart w:name="z226" w:id="2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охраны общественного здоровья Алматинской области Комитета охраны общественного здоровья Министерства здравоохранения Республики Казахстан"</w:t>
      </w:r>
    </w:p>
    <w:bookmarkEnd w:id="216"/>
    <w:bookmarkStart w:name="z227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17"/>
    <w:bookmarkStart w:name="z22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охраны общественного здоровья Алматинской области Комитета охраны общественного здоровья Министерства здравоохранения Республики Казахстан" (далее - Департамент) является территориальным подразделением Комитета охраны общественного здоровья Министерства здравоохранения Республики Казахстан (далее - Комитет), осуществляющим в пределах своей компетенции руководство и регулирование в сферах охраны общественного здоровья, санитарно-эпидемиологического благополучия населения и контроля за качеством медицинских услуг, контроль и надзор за соблюдением требований, установленных техническими регламентами и нормативными документами по продукции и услугам, реализуемым населению, в области безопасности пищевой продукции и производства органической продукции, а также стандартов в области здравоохранения (далее - регулируемая сфера), осуществляющим межотраслевую координацию, регулятивные, реализационные и контрольно-надзорные функции на соответствующей территории.</w:t>
      </w:r>
    </w:p>
    <w:bookmarkEnd w:id="218"/>
    <w:bookmarkStart w:name="z22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имеет территориальные подразделения - управления охраны общественного здоровья соответствующего района, города (района города).</w:t>
      </w:r>
    </w:p>
    <w:bookmarkEnd w:id="219"/>
    <w:bookmarkStart w:name="z23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220"/>
    <w:bookmarkStart w:name="z23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221"/>
    <w:bookmarkStart w:name="z23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 от имени Комитета, если он уполномочен на это.</w:t>
      </w:r>
    </w:p>
    <w:bookmarkEnd w:id="222"/>
    <w:bookmarkStart w:name="z23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223"/>
    <w:bookmarkStart w:name="z23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224"/>
    <w:bookmarkStart w:name="z23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225"/>
    <w:bookmarkStart w:name="z23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040000, Республика Казахстан, Алматинская область, город Талдыкорган, улица Сланова, 85-А.</w:t>
      </w:r>
    </w:p>
    <w:bookmarkEnd w:id="226"/>
    <w:bookmarkStart w:name="z23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охраны общественного здоровья Алматинской области Комитета охраны общественного здоровья Министерства здравоохранения Республики Казахстан".</w:t>
      </w:r>
    </w:p>
    <w:bookmarkEnd w:id="227"/>
    <w:bookmarkStart w:name="z23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228"/>
    <w:bookmarkStart w:name="z23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229"/>
    <w:bookmarkStart w:name="z24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органа.</w:t>
      </w:r>
    </w:p>
    <w:bookmarkEnd w:id="230"/>
    <w:bookmarkStart w:name="z24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31"/>
    <w:bookmarkStart w:name="z242" w:id="2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232"/>
    <w:bookmarkStart w:name="z24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33"/>
    <w:bookmarkStart w:name="z24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политики, осуществление межотраслевой координации и государственное управление в регулируемой сфере на соответствующей территории;</w:t>
      </w:r>
    </w:p>
    <w:bookmarkEnd w:id="234"/>
    <w:bookmarkStart w:name="z24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сферах медицинской деятельности, санитарно-эпидемиологического благополучия населения на соответствующей территории;</w:t>
      </w:r>
    </w:p>
    <w:bookmarkEnd w:id="235"/>
    <w:bookmarkStart w:name="z24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регулятивных, реализационных и контрольно-надзорных функций по вопросам охраны общественного здоровья, санитарно-эпидемиологического благополучия населения, контроля за качеством медицинских услуг на соответствующей территории;</w:t>
      </w:r>
    </w:p>
    <w:bookmarkEnd w:id="236"/>
    <w:bookmarkStart w:name="z24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задач, возложенных на Департамент, в пределах своей компетенции.</w:t>
      </w:r>
    </w:p>
    <w:bookmarkEnd w:id="237"/>
    <w:bookmarkStart w:name="z24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38"/>
    <w:bookmarkStart w:name="z24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 на соответствующей территории;</w:t>
      </w:r>
    </w:p>
    <w:bookmarkEnd w:id="239"/>
    <w:bookmarkStart w:name="z25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в пределах своей компетенции нормативных правовых актов, форм учетной и отчетной документации в регулируемой сфере;</w:t>
      </w:r>
    </w:p>
    <w:bookmarkEnd w:id="240"/>
    <w:bookmarkStart w:name="z25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санитарно-эпидемиологического контроля и надзора на соответствующей территории Республики Казахстан;</w:t>
      </w:r>
    </w:p>
    <w:bookmarkEnd w:id="241"/>
    <w:bookmarkStart w:name="z25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санитарно-эпидемиологического мониторинга в сфере санитарно-эпидемиологического благополучия населения;</w:t>
      </w:r>
    </w:p>
    <w:bookmarkEnd w:id="242"/>
    <w:bookmarkStart w:name="z25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деятельности организаций здравоохранения, осуществляющих деятельность в регулируемой сфере на соответствующей территории;</w:t>
      </w:r>
    </w:p>
    <w:bookmarkEnd w:id="243"/>
    <w:bookmarkStart w:name="z25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ведомственного статистического наблюдения в сфере санитарно-эпидемиологического благополучия населения;</w:t>
      </w:r>
    </w:p>
    <w:bookmarkEnd w:id="244"/>
    <w:bookmarkStart w:name="z25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функционирования электронных информационных ресурсов и информационных систем, информационно-коммуникационных сетей в сфере санитарно-эпидемиологического благополучия населения, организации доступа к ним физических и юридических лиц в соответствии с законодательством Республики Казахстан об информатизации;</w:t>
      </w:r>
    </w:p>
    <w:bookmarkEnd w:id="245"/>
    <w:bookmarkStart w:name="z25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с государственными органами, с физическими и юридическими лицами, неправительственными организациями, международными организациями, общественными объединениями потребителей по вопросам в регулируемой сфере;</w:t>
      </w:r>
    </w:p>
    <w:bookmarkEnd w:id="246"/>
    <w:bookmarkStart w:name="z25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и отзыва свидетельства о присвоении квалификационной категории для специалистов в области здравоохранения, а также для специалистов в сфере санитарно-эпидемиологического благополучия населения;</w:t>
      </w:r>
    </w:p>
    <w:bookmarkEnd w:id="247"/>
    <w:bookmarkStart w:name="z25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введение ограничительных мероприятий, в том числе карантина, с особыми условиями хозяйственной и (или) иной деятельности и жизни населения на соответствующей территории;</w:t>
      </w:r>
    </w:p>
    <w:bookmarkEnd w:id="248"/>
    <w:bookmarkStart w:name="z25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рассмотрение обращений физических и юридических лиц по вопросам входящих в компетенцию Департамента;</w:t>
      </w:r>
    </w:p>
    <w:bookmarkEnd w:id="249"/>
    <w:bookmarkStart w:name="z26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 проведение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 и других заболеваниях;</w:t>
      </w:r>
    </w:p>
    <w:bookmarkEnd w:id="250"/>
    <w:bookmarkStart w:name="z26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оказание государственных услуг в регулируемых сферах, согласно утвержденных стандартов с выдачей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251"/>
    <w:bookmarkStart w:name="z26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эпидемиологического контроля за инфекционными и паразитарными заболеваниями на соответствующей территории;</w:t>
      </w:r>
    </w:p>
    <w:bookmarkEnd w:id="252"/>
    <w:bookmarkStart w:name="z26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и надзора на соответствующей территории за соблюдением требований, установленных техническими регламентами и нормативными документами по продукции и услугам, реализуемым потребителям, а также в области безопасности пищевой продукции на стадии ее реализации;</w:t>
      </w:r>
    </w:p>
    <w:bookmarkEnd w:id="253"/>
    <w:bookmarkStart w:name="z26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безопасности пищевой продукции, подлежащей санитарно-эпидемиологическому надзору на стадиях ее производства (изготовления), оборота, утилизации и уничтожения;</w:t>
      </w:r>
    </w:p>
    <w:bookmarkEnd w:id="254"/>
    <w:bookmarkStart w:name="z26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соблюдения требований законов и иных нормативных правовых актов Республики Казахстан в пределах своей компетенции;</w:t>
      </w:r>
    </w:p>
    <w:bookmarkEnd w:id="255"/>
    <w:bookmarkStart w:name="z26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общая организация, координация и контроль деятельности территориальных подразделений Департамента;</w:t>
      </w:r>
    </w:p>
    <w:bookmarkEnd w:id="256"/>
    <w:bookmarkStart w:name="z26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участие в организации и проведении республиканских и региональных семинаров, научно-практических конференций по вопросам в регулируемой сфере;</w:t>
      </w:r>
    </w:p>
    <w:bookmarkEnd w:id="257"/>
    <w:bookmarkStart w:name="z26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осуществление приема уведомлений о начале или прекращении осуществления деятельности в сфере санитарно-эпидемиологического благополучия населения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258"/>
    <w:bookmarkStart w:name="z26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актов об установленных нарушениях требований законодательства Республики Казахстан;</w:t>
      </w:r>
    </w:p>
    <w:bookmarkEnd w:id="259"/>
    <w:bookmarkStart w:name="z27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мониторинга безопасности продукции;</w:t>
      </w:r>
    </w:p>
    <w:bookmarkEnd w:id="260"/>
    <w:bookmarkStart w:name="z27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возбуждение и рассмотрение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261"/>
    <w:bookmarkStart w:name="z27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и проведение внешней экспертизы качества медицинских услуг;</w:t>
      </w:r>
    </w:p>
    <w:bookmarkEnd w:id="262"/>
    <w:bookmarkStart w:name="z27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государственного контроля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деятельностью, а также уведомительного порядка в области здравоохранения;</w:t>
      </w:r>
    </w:p>
    <w:bookmarkEnd w:id="263"/>
    <w:bookmarkStart w:name="z27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контроль за деятельностью субъектов оказания услуг традиционной медицины, народной медицины (целительства);</w:t>
      </w:r>
    </w:p>
    <w:bookmarkEnd w:id="264"/>
    <w:bookmarkStart w:name="z27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участие в проведении государственной аттестации организаций образования в области здравоохранения;</w:t>
      </w:r>
    </w:p>
    <w:bookmarkEnd w:id="265"/>
    <w:bookmarkStart w:name="z27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осуществление иных функций,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здравоохранения", законами Республики Казахстан, актами Президента и Правительства Республики Казахстан.</w:t>
      </w:r>
    </w:p>
    <w:bookmarkEnd w:id="266"/>
    <w:bookmarkStart w:name="z27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267"/>
    <w:bookmarkStart w:name="z27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запрещать ввоз, производство применение и реализацию на соответствующей территории продукции, предназначенной для использования и применения населением, а также в предпринимательской и (или) иной деятельности;</w:t>
      </w:r>
    </w:p>
    <w:bookmarkEnd w:id="268"/>
    <w:bookmarkStart w:name="z27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приостанавливать или запрещать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bookmarkEnd w:id="269"/>
    <w:bookmarkStart w:name="z28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вызывать в органы в сфере санитарно-эпидемиологического благополучия населения и контроля качества медицинских услуг физических, должностных лиц, законных представителей юридических лиц для рассмотрения фактов нарушения законодательства Республики Казахстан в пределах своей компетенции;</w:t>
      </w:r>
    </w:p>
    <w:bookmarkEnd w:id="270"/>
    <w:bookmarkStart w:name="z28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выносить постановления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осмотры, до получения результата лабораторного исследования и заключения специалиста, подтверждающих полную санацию и прохождение обязательного медицинского осмотра;</w:t>
      </w:r>
    </w:p>
    <w:bookmarkEnd w:id="271"/>
    <w:bookmarkStart w:name="z28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устанавливать ограничительные мероприятия, в том числе карантин на отдельных объектах, в порядке, определяемом государственным органом в сфере санитарно - эпидемиологического благополучия населения;</w:t>
      </w:r>
    </w:p>
    <w:bookmarkEnd w:id="272"/>
    <w:bookmarkStart w:name="z28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направлять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обследования, подтверждающего полную санацию;</w:t>
      </w:r>
    </w:p>
    <w:bookmarkEnd w:id="273"/>
    <w:bookmarkStart w:name="z28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направлять по показаниям на госпитализацию лиц, являющихся источниками инфекционных и паразитарных заболеваний;</w:t>
      </w:r>
    </w:p>
    <w:bookmarkEnd w:id="274"/>
    <w:bookmarkStart w:name="z28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требовать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bookmarkEnd w:id="275"/>
    <w:bookmarkStart w:name="z286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приостанавливать деятельность до устранения нарушений нормативных правовых актов в регулируемой сфере в соответствии с законодательством Республики Казахстан об административных правонарушениях;</w:t>
      </w:r>
    </w:p>
    <w:bookmarkEnd w:id="276"/>
    <w:bookmarkStart w:name="z28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запрещать производства, применение и реализацию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</w:p>
    <w:bookmarkEnd w:id="277"/>
    <w:bookmarkStart w:name="z28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для проведения санитарно-эпидемиологической экспертизы запрашивать материалы, необходимые для изучения оценки влияния объекта экспертизы на окружающую среду и здоровье населения, а также снимать пробы и производить отбор образцов продукции в количествах, достаточных и не превышающих необходимых объемов для ее проведения, без компенсации стоимости этой продукции;</w:t>
      </w:r>
    </w:p>
    <w:bookmarkEnd w:id="278"/>
    <w:bookmarkStart w:name="z28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устанавливать санитарно-защитные зоны и изменять их размеры;</w:t>
      </w:r>
    </w:p>
    <w:bookmarkEnd w:id="279"/>
    <w:bookmarkStart w:name="z29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проводить расследования нарушений законодательства в регулируемой сфере;</w:t>
      </w:r>
    </w:p>
    <w:bookmarkEnd w:id="280"/>
    <w:bookmarkStart w:name="z29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14)привлекать специалистов организаций здравоохранения к осуществлению санитарно-противоэпидемических и санитарно-профилактических мероприятий при инфекционных и паразитарных заболеваниях, отравлениях населения;</w:t>
      </w:r>
    </w:p>
    <w:bookmarkEnd w:id="281"/>
    <w:bookmarkStart w:name="z29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для принятия решений об установленных нарушениях требований законодательства Республики Казахстан выносить предписания, постановления и другие акты в соответствии с законодательством;</w:t>
      </w:r>
    </w:p>
    <w:bookmarkEnd w:id="282"/>
    <w:bookmarkStart w:name="z29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обеспечить своевременное оказание государственных услуг, выдачу разрешительных документов, приостановление их действия, а также лишение (отзыв), рассмотрение обращений физических и юридических лиц Департаментом и его территориальными подразделениями;</w:t>
      </w:r>
    </w:p>
    <w:bookmarkEnd w:id="283"/>
    <w:bookmarkStart w:name="z29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обеспечить своевременное представление в вышестоящие, контролирующие и другие государственные органы, и органы местного самоуправления информации, сведений, статистической и ведомственной отчетности;</w:t>
      </w:r>
    </w:p>
    <w:bookmarkEnd w:id="284"/>
    <w:bookmarkStart w:name="z29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обеспечить соблюдение должностными лицами требований законодательства, регламентирующего деятельность Департамента, антикоррупционного законодательства, законодательства о государственной службе, Этического кодекса государственных служащих;</w:t>
      </w:r>
    </w:p>
    <w:bookmarkEnd w:id="285"/>
    <w:bookmarkStart w:name="z29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оказывать практическую и методическую помощь территориальным подразделениям в регулируемой сфере;</w:t>
      </w:r>
    </w:p>
    <w:bookmarkEnd w:id="286"/>
    <w:bookmarkStart w:name="z29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287"/>
    <w:bookmarkStart w:name="z29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вести бухгалтерский учет и формировать финансовую отчетность;</w:t>
      </w:r>
    </w:p>
    <w:bookmarkEnd w:id="288"/>
    <w:bookmarkStart w:name="z29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внесение предложений по организации и проведению повышения квалификации и переподготовки кадров в регулируемой сфере;</w:t>
      </w:r>
    </w:p>
    <w:bookmarkEnd w:id="289"/>
    <w:bookmarkStart w:name="z30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осуществлять иные права и обязанности, предусмотренные законодательством Республики Казахстан.</w:t>
      </w:r>
    </w:p>
    <w:bookmarkEnd w:id="290"/>
    <w:bookmarkStart w:name="z301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291"/>
    <w:bookmarkStart w:name="z30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Департамента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292"/>
    <w:bookmarkStart w:name="z30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порядке, предусмотренном законодательством Республики Казахстан.</w:t>
      </w:r>
    </w:p>
    <w:bookmarkEnd w:id="293"/>
    <w:bookmarkStart w:name="z30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порядке, предусмотренном законодательством Республики Казахстан.</w:t>
      </w:r>
    </w:p>
    <w:bookmarkEnd w:id="294"/>
    <w:bookmarkStart w:name="z30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295"/>
    <w:bookmarkStart w:name="z30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 назначает на должности и освобождает от должностей работников Департамента и его территориальных подразделений, а также вносит предложение о назначении на должность, либо об освобождении от должности руководителей и заместителей территориальных подразделений Департамента в Комитет;</w:t>
      </w:r>
    </w:p>
    <w:bookmarkEnd w:id="296"/>
    <w:bookmarkStart w:name="z30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нормативными правовыми актами Республики в соответствии с нормативными правовыми актами Республики Казахстан решает вопросы предоставления отпусков, поощрения, оказания материальной помощи, выплаты надбавок, премирования и командирования работников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297"/>
    <w:bookmarkStart w:name="z30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порядке, налагает дисциплинарные взыскания на работников Департамента и его территориальных подразделений;</w:t>
      </w:r>
    </w:p>
    <w:bookmarkEnd w:id="298"/>
    <w:bookmarkStart w:name="z30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обязанности, полномочия и ответственность работников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органов, а также утверждает их должностные инструкции;</w:t>
      </w:r>
    </w:p>
    <w:bookmarkEnd w:id="299"/>
    <w:bookmarkStart w:name="z31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по вопросам, входящим в его компетенцию;</w:t>
      </w:r>
    </w:p>
    <w:bookmarkEnd w:id="300"/>
    <w:bookmarkStart w:name="z31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организациях;</w:t>
      </w:r>
    </w:p>
    <w:bookmarkEnd w:id="301"/>
    <w:bookmarkStart w:name="z312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объявляет конкурс на занятие вакантных должностей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302"/>
    <w:bookmarkStart w:name="z313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303"/>
    <w:bookmarkStart w:name="z314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304"/>
    <w:bookmarkStart w:name="z315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305"/>
    <w:bookmarkStart w:name="z316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306"/>
    <w:bookmarkStart w:name="z317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307"/>
    <w:bookmarkStart w:name="z318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308"/>
    <w:bookmarkStart w:name="z319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309"/>
    <w:bookmarkStart w:name="z320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310"/>
    <w:bookmarkStart w:name="z321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311"/>
    <w:bookmarkStart w:name="z322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3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2018 года № 136-ОД</w:t>
            </w:r>
          </w:p>
        </w:tc>
      </w:tr>
    </w:tbl>
    <w:bookmarkStart w:name="z324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охраны общественного здоровья Атырауской области Комитета охраны общественного здоровья  Министерства здравоохранения Республики Казахстан"</w:t>
      </w:r>
    </w:p>
    <w:bookmarkEnd w:id="313"/>
    <w:bookmarkStart w:name="z325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14"/>
    <w:bookmarkStart w:name="z326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охраны общественного здоровья Атырауской области Комитета охраны общественного здоровья Министерства здравоохранения Республики Казахстан" (далее - Департамент) является территориальным подразделением Комитета охраны общественного здоровья Министерства здравоохранения Республики Казахстан (далее - Комитет), осуществляющим в пределах своей компетенции руководство и регулирование в сферах охраны общественного здоровья, санитарно-эпидемиологического благополучия населения и контроля за качеством медицинских услуг, контроль и надзор за соблюдением требований, установленных техническими регламентами и нормативными документами по продукции и услугам, реализуемым населению, в области безопасности пищевой продукции и производства органической продукции, а также стандартов в области здравоохранения (далее - регулируемая сфера), осуществляющим межотраслевую координацию, регулятивные, реализационные и контрольно-надзорные функции на соответствующей территории.</w:t>
      </w:r>
    </w:p>
    <w:bookmarkEnd w:id="315"/>
    <w:bookmarkStart w:name="z327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имеет территориальные подразделения - управления охраны общественного здоровья соответствующего района, города (района города).</w:t>
      </w:r>
    </w:p>
    <w:bookmarkEnd w:id="316"/>
    <w:bookmarkStart w:name="z328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317"/>
    <w:bookmarkStart w:name="z329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318"/>
    <w:bookmarkStart w:name="z330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 от имени Комитета, если он уполномочен на это.</w:t>
      </w:r>
    </w:p>
    <w:bookmarkEnd w:id="319"/>
    <w:bookmarkStart w:name="z331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320"/>
    <w:bookmarkStart w:name="z332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321"/>
    <w:bookmarkStart w:name="z33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322"/>
    <w:bookmarkStart w:name="z33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060007, Республика Казахстан, Атырауская область, город Атырау, улица Гурьевская 7-А.</w:t>
      </w:r>
    </w:p>
    <w:bookmarkEnd w:id="323"/>
    <w:bookmarkStart w:name="z335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охраны общественного здоровья Атырауской области Комитета охраны общественного здоровья Министерства здравоохранения Республики Казахстан".</w:t>
      </w:r>
    </w:p>
    <w:bookmarkEnd w:id="324"/>
    <w:bookmarkStart w:name="z336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325"/>
    <w:bookmarkStart w:name="z337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326"/>
    <w:bookmarkStart w:name="z338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органа.</w:t>
      </w:r>
    </w:p>
    <w:bookmarkEnd w:id="327"/>
    <w:bookmarkStart w:name="z339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28"/>
    <w:bookmarkStart w:name="z340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329"/>
    <w:bookmarkStart w:name="z341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330"/>
    <w:bookmarkStart w:name="z342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политики, осуществление межотраслевой координации и государственное управление в регулируемой сфере на соответствующей территории;</w:t>
      </w:r>
    </w:p>
    <w:bookmarkEnd w:id="331"/>
    <w:bookmarkStart w:name="z343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сферах медицинской деятельности, санитарно-эпидемиологического благополучия населения на соответствующей территории;</w:t>
      </w:r>
    </w:p>
    <w:bookmarkEnd w:id="332"/>
    <w:bookmarkStart w:name="z344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регулятивных, реализационных и контрольно-надзорных функций по вопросам охраны общественного здоровья, санитарно-эпидемиологического благополучия населения, контроля за качеством медицинских услуг на соответствующей территории;</w:t>
      </w:r>
    </w:p>
    <w:bookmarkEnd w:id="333"/>
    <w:bookmarkStart w:name="z345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задач, возложенных на Департамент, в пределах своей компетенции.</w:t>
      </w:r>
    </w:p>
    <w:bookmarkEnd w:id="334"/>
    <w:bookmarkStart w:name="z346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35"/>
    <w:bookmarkStart w:name="z347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 на соответствующей территории;</w:t>
      </w:r>
    </w:p>
    <w:bookmarkEnd w:id="336"/>
    <w:bookmarkStart w:name="z348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в пределах своей компетенции нормативных правовых актов, форм учетной и отчетной документации в регулируемой сфере;</w:t>
      </w:r>
    </w:p>
    <w:bookmarkEnd w:id="337"/>
    <w:bookmarkStart w:name="z349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санитарно-эпидемиологического контроля и надзора на соответствующей территории Республики Казахстан;</w:t>
      </w:r>
    </w:p>
    <w:bookmarkEnd w:id="338"/>
    <w:bookmarkStart w:name="z350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санитарно-эпидемиологического мониторинга в сфере санитарно-эпидемиологического благополучия населения;</w:t>
      </w:r>
    </w:p>
    <w:bookmarkEnd w:id="339"/>
    <w:bookmarkStart w:name="z351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деятельности организаций здравоохранения, осуществляющих деятельность в регулируемой сфере на соответствующей территории;</w:t>
      </w:r>
    </w:p>
    <w:bookmarkEnd w:id="340"/>
    <w:bookmarkStart w:name="z352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ведомственного статистического наблюдения в сфере санитарно-эпидемиологического благополучия населения;</w:t>
      </w:r>
    </w:p>
    <w:bookmarkEnd w:id="341"/>
    <w:bookmarkStart w:name="z353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функционирования электронных информационных ресурсов и информационных систем, информационно-коммуникационных сетей в сфере санитарно-эпидемиологического благополучия населения, организации доступа к ним физических и юридических лиц в соответствии с законодательством Республики Казахстан об информатизации;</w:t>
      </w:r>
    </w:p>
    <w:bookmarkEnd w:id="342"/>
    <w:bookmarkStart w:name="z354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с государственными органами, с физическими и юридическими лицами, неправительственными организациями, международными организациями, общественными объединениями потребителей по вопросам в регулируемой сфере;</w:t>
      </w:r>
    </w:p>
    <w:bookmarkEnd w:id="343"/>
    <w:bookmarkStart w:name="z355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и отзыва свидетельства о присвоении квалификационной категории для специалистов в области здравоохранения, а также для специалистов в сфере санитарно-эпидемиологического благополучия населения;</w:t>
      </w:r>
    </w:p>
    <w:bookmarkEnd w:id="344"/>
    <w:bookmarkStart w:name="z356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введение ограничительных мероприятий, в том числе карантина, с особыми условиями хозяйственной и (или) иной деятельности и жизни населения на соответствующей территории;</w:t>
      </w:r>
    </w:p>
    <w:bookmarkEnd w:id="345"/>
    <w:bookmarkStart w:name="z357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рассмотрение обращений физических и юридических лиц по вопросам входящих в компетенцию Департамента;</w:t>
      </w:r>
    </w:p>
    <w:bookmarkEnd w:id="346"/>
    <w:bookmarkStart w:name="z358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 проведение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 и других заболеваниях;</w:t>
      </w:r>
    </w:p>
    <w:bookmarkEnd w:id="347"/>
    <w:bookmarkStart w:name="z359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оказание государственных услуг в регулируемых сферах, согласно утвержденных стандартов с выдачей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348"/>
    <w:bookmarkStart w:name="z360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эпидемиологического контроля за инфекционными и паразитарными заболеваниями на соответствующей территории;</w:t>
      </w:r>
    </w:p>
    <w:bookmarkEnd w:id="349"/>
    <w:bookmarkStart w:name="z361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и надзора на соответствующей территории за соблюдением требований, установленных техническими регламентами и нормативными документами по продукции и услугам, реализуемым потребителям, а также в области безопасности пищевой продукции на стадии ее реализации;</w:t>
      </w:r>
    </w:p>
    <w:bookmarkEnd w:id="350"/>
    <w:bookmarkStart w:name="z362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безопасности пищевой продукции, подлежащей санитарно-эпидемиологическому надзору на стадиях ее производства (изготовления), оборота, утилизации и уничтожения;</w:t>
      </w:r>
    </w:p>
    <w:bookmarkEnd w:id="351"/>
    <w:bookmarkStart w:name="z363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соблюдения требований законов и иных нормативных правовых актов Республики Казахстан в пределах своей компетенции;</w:t>
      </w:r>
    </w:p>
    <w:bookmarkEnd w:id="352"/>
    <w:bookmarkStart w:name="z364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общая организация, координация и контроль деятельности территориальных подразделений Департамента;</w:t>
      </w:r>
    </w:p>
    <w:bookmarkEnd w:id="353"/>
    <w:bookmarkStart w:name="z365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участие в организации и проведении республиканских и региональных семинаров, научно-практических конференций по вопросам в регулируемой сфере;</w:t>
      </w:r>
    </w:p>
    <w:bookmarkEnd w:id="354"/>
    <w:bookmarkStart w:name="z366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осуществление приема уведомлений о начале или прекращении осуществления деятельности в сфере санитарно-эпидемиологического благополучия населения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355"/>
    <w:bookmarkStart w:name="z367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актов об установленных нарушениях требований законодательства Республики Казахстан;</w:t>
      </w:r>
    </w:p>
    <w:bookmarkEnd w:id="356"/>
    <w:bookmarkStart w:name="z368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мониторинга безопасности продукции;</w:t>
      </w:r>
    </w:p>
    <w:bookmarkEnd w:id="357"/>
    <w:bookmarkStart w:name="z369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возбуждение и рассмотрение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358"/>
    <w:bookmarkStart w:name="z370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и проведение внешней экспертизы качества медицинских услуг;</w:t>
      </w:r>
    </w:p>
    <w:bookmarkEnd w:id="359"/>
    <w:bookmarkStart w:name="z371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государственного контроля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деятельностью, а также уведомительного порядка в области здравоохранения;</w:t>
      </w:r>
    </w:p>
    <w:bookmarkEnd w:id="360"/>
    <w:bookmarkStart w:name="z372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контроль за деятельностью субъектов оказания услуг традиционной медицины, народной медицины (целительства);</w:t>
      </w:r>
    </w:p>
    <w:bookmarkEnd w:id="361"/>
    <w:bookmarkStart w:name="z373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участие в проведении государственной аттестации организаций образования в области здравоохранения;</w:t>
      </w:r>
    </w:p>
    <w:bookmarkEnd w:id="362"/>
    <w:bookmarkStart w:name="z374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осуществление иных функций,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здравоохранения", законами Республики Казахстан, актами Президента и Правительства Республики Казахстан.</w:t>
      </w:r>
    </w:p>
    <w:bookmarkEnd w:id="363"/>
    <w:bookmarkStart w:name="z375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364"/>
    <w:bookmarkStart w:name="z376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запрещать ввоз, производство применение и реализацию на соответствующей территории продукции, предназначенной для использования и применения населением, а также в предпринимательской и (или) иной деятельности;</w:t>
      </w:r>
    </w:p>
    <w:bookmarkEnd w:id="365"/>
    <w:bookmarkStart w:name="z377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приостанавливать или запрещать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bookmarkEnd w:id="366"/>
    <w:bookmarkStart w:name="z378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вызывать в органы в сфере санитарно-эпидемиологического благополучия населения и контроля качества медицинских услуг физических, должностных лиц, законных представителей юридических лиц для рассмотрения фактов нарушения законодательства Республики Казахстан в пределах своей компетенции;</w:t>
      </w:r>
    </w:p>
    <w:bookmarkEnd w:id="367"/>
    <w:bookmarkStart w:name="z379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выносить постановления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осмотры, до получения результата лабораторного исследования и заключения специалиста, подтверждающих полную санацию и прохождение обязательного медицинского осмотра;</w:t>
      </w:r>
    </w:p>
    <w:bookmarkEnd w:id="368"/>
    <w:bookmarkStart w:name="z380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устанавливать ограничительные мероприятия, в том числе карантин на отдельных объектах, в порядке, определяемом государственным органом в сфере санитарно-эпидемиологического благополучия населения;</w:t>
      </w:r>
    </w:p>
    <w:bookmarkEnd w:id="369"/>
    <w:bookmarkStart w:name="z381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направлять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обследования, подтверждающего полную санацию;</w:t>
      </w:r>
    </w:p>
    <w:bookmarkEnd w:id="370"/>
    <w:bookmarkStart w:name="z382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направлять по показаниям на госпитализацию лиц, являющихся источниками инфекционных и паразитарных заболеваний;</w:t>
      </w:r>
    </w:p>
    <w:bookmarkEnd w:id="371"/>
    <w:bookmarkStart w:name="z383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требовать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bookmarkEnd w:id="372"/>
    <w:bookmarkStart w:name="z384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приостанавливать деятельность до устранения нарушений нормативных правовых актов в регулируемой сфере в соответствии с законодательством Республики Казахстан об административных правонарушениях;</w:t>
      </w:r>
    </w:p>
    <w:bookmarkEnd w:id="373"/>
    <w:bookmarkStart w:name="z385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запрещать производства, применение и реализацию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</w:p>
    <w:bookmarkEnd w:id="374"/>
    <w:bookmarkStart w:name="z386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для проведения санитарно-эпидемиологической экспертизы запрашивать материалы, необходимые для изучения оценки влияния объекта экспертизы на окружающую среду и здоровье населения, а также снимать пробы и производить отбор образцов продукции в количествах, достаточных и не превышающих необходимых объемов для ее проведения, без компенсации стоимости этой продукции;</w:t>
      </w:r>
    </w:p>
    <w:bookmarkEnd w:id="375"/>
    <w:bookmarkStart w:name="z387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устанавливать санитарно-защитные зоны и изменять их размеры;</w:t>
      </w:r>
    </w:p>
    <w:bookmarkEnd w:id="376"/>
    <w:bookmarkStart w:name="z388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проводить расследования нарушений законодательства в регулируемой сфере;</w:t>
      </w:r>
    </w:p>
    <w:bookmarkEnd w:id="377"/>
    <w:bookmarkStart w:name="z389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привлекать специалистов организаций здравоохранения к осуществлению санитарно-противоэпидемических и санитарно-профилактических мероприятий при инфекционных и паразитарных заболеваниях, отравлениях населения;</w:t>
      </w:r>
    </w:p>
    <w:bookmarkEnd w:id="378"/>
    <w:bookmarkStart w:name="z390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для принятия решений об установленных нарушениях требований законодательства Республики Казахстан выносить предписания, постановления и другие акты в соответствии с законодательством;</w:t>
      </w:r>
    </w:p>
    <w:bookmarkEnd w:id="379"/>
    <w:bookmarkStart w:name="z391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обеспечить своевременное оказание государственных услуг, выдачу разрешительных документов, приостановление их действия, а также лишение (отзыв), рассмотрение обращений физических и юридических лиц Департаментом и его территориальными подразделениями;</w:t>
      </w:r>
    </w:p>
    <w:bookmarkEnd w:id="380"/>
    <w:bookmarkStart w:name="z392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обеспечить своевременное представление в вышестоящие, контролирующие и другие государственные органы, и органы местного самоуправления информации, сведений, статистической и ведомственной отчетности;</w:t>
      </w:r>
    </w:p>
    <w:bookmarkEnd w:id="381"/>
    <w:bookmarkStart w:name="z393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обеспечить соблюдение должностными лицами требований законодательства, регламентирующего деятельность Департамента, антикоррупционного законодательства, законодательства о государственной службе, Этического кодекса государственных служащих;</w:t>
      </w:r>
    </w:p>
    <w:bookmarkEnd w:id="382"/>
    <w:bookmarkStart w:name="z394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оказывать практическую и методическую помощь территориальным подразделениям в регулируемой сфере;</w:t>
      </w:r>
    </w:p>
    <w:bookmarkEnd w:id="383"/>
    <w:bookmarkStart w:name="z395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384"/>
    <w:bookmarkStart w:name="z396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вести бухгалтерский учет и формировать финансовую отчетность;</w:t>
      </w:r>
    </w:p>
    <w:bookmarkEnd w:id="385"/>
    <w:bookmarkStart w:name="z397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внесение предложений по организации и проведению повышения квалификации и переподготовки кадров в регулируемой сфере;</w:t>
      </w:r>
    </w:p>
    <w:bookmarkEnd w:id="386"/>
    <w:bookmarkStart w:name="z398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осуществлять иные права и обязанности, предусмотренные законодательством Республики Казахстан.</w:t>
      </w:r>
    </w:p>
    <w:bookmarkEnd w:id="387"/>
    <w:bookmarkStart w:name="z399" w:id="3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388"/>
    <w:bookmarkStart w:name="z400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Департамента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389"/>
    <w:bookmarkStart w:name="z401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порядке, предусмотренном законодательством Республики Казахстан.</w:t>
      </w:r>
    </w:p>
    <w:bookmarkEnd w:id="390"/>
    <w:bookmarkStart w:name="z402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порядке, предусмотренном законодательством Республики Казахстан.</w:t>
      </w:r>
    </w:p>
    <w:bookmarkEnd w:id="391"/>
    <w:bookmarkStart w:name="z403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392"/>
    <w:bookmarkStart w:name="z404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 назначает на должности и освобождает от должностей работников Департамента и его территориальных подразделений, а также вносит предложение о назначении на должность, либо об освобождении от должности руководителей и заместителей территориальных подразделений Департамента в Комитет;</w:t>
      </w:r>
    </w:p>
    <w:bookmarkEnd w:id="393"/>
    <w:bookmarkStart w:name="z405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нормативными правовыми актами Республики Казахстан решает вопросы предоставления отпусков, поощрения, оказания материальной помощи, выплаты надбавок, премирования и командирования работников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394"/>
    <w:bookmarkStart w:name="z406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порядке, налагает дисциплинарные взыскания на работников Департамента и его территориальных подразделений;</w:t>
      </w:r>
    </w:p>
    <w:bookmarkEnd w:id="395"/>
    <w:bookmarkStart w:name="z407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обязанности, полномочия и ответственность работников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органов, а также утверждает их должностные инструкции;</w:t>
      </w:r>
    </w:p>
    <w:bookmarkEnd w:id="396"/>
    <w:bookmarkStart w:name="z408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по вопросам, входящим в его компетенцию;</w:t>
      </w:r>
    </w:p>
    <w:bookmarkEnd w:id="397"/>
    <w:bookmarkStart w:name="z409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организациях;</w:t>
      </w:r>
    </w:p>
    <w:bookmarkEnd w:id="398"/>
    <w:bookmarkStart w:name="z410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объявляет конкурс на занятие вакантных должностей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399"/>
    <w:bookmarkStart w:name="z411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400"/>
    <w:bookmarkStart w:name="z412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401"/>
    <w:bookmarkStart w:name="z413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402"/>
    <w:bookmarkStart w:name="z414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403"/>
    <w:bookmarkStart w:name="z415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404"/>
    <w:bookmarkStart w:name="z416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405"/>
    <w:bookmarkStart w:name="z417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406"/>
    <w:bookmarkStart w:name="z418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407"/>
    <w:bookmarkStart w:name="z419" w:id="4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408"/>
    <w:bookmarkStart w:name="z420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4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2018 года № 136-ОД</w:t>
            </w:r>
          </w:p>
        </w:tc>
      </w:tr>
    </w:tbl>
    <w:bookmarkStart w:name="z422" w:id="4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</w:t>
      </w:r>
    </w:p>
    <w:bookmarkEnd w:id="410"/>
    <w:bookmarkStart w:name="z423" w:id="4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11"/>
    <w:bookmarkStart w:name="z424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 (далее - Департамент) является территориальным подразделением Комитета охраны общественного здоровья Министерства здравоохранения Республики Казахстан (далее - Комитет), осуществляющим в пределах своей компетенции руководство и регулирование в сферах охраны общественного здоровья, санитарно-эпидемиологического благополучия населения и контроля за качеством медицинских услуг, контроль и надзор за соблюдением требований, установленных техническими регламентами и нормативными документами по продукции и услугам, реализуемым населению, в области безопасности пищевой продукции и производства органической продукции, а также стандартов в области здравоохранения (далее - регулируемая сфера), осуществляющим межотраслевую координацию, регулятивные, реализационные и контрольно-надзорные функции на соответствующей территории.</w:t>
      </w:r>
    </w:p>
    <w:bookmarkEnd w:id="412"/>
    <w:bookmarkStart w:name="z425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имеет территориальные подразделения - управления охраны общественного здоровья соответствующего района, города (района города).</w:t>
      </w:r>
    </w:p>
    <w:bookmarkEnd w:id="413"/>
    <w:bookmarkStart w:name="z426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414"/>
    <w:bookmarkStart w:name="z427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415"/>
    <w:bookmarkStart w:name="z428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 от имени Комитета, если он уполномочен на это.</w:t>
      </w:r>
    </w:p>
    <w:bookmarkEnd w:id="416"/>
    <w:bookmarkStart w:name="z429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417"/>
    <w:bookmarkStart w:name="z430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418"/>
    <w:bookmarkStart w:name="z431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419"/>
    <w:bookmarkStart w:name="z432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070003, Республика Казахстан, Восточно-Казахстанская область, г. Усть-Каменогорск, проспект Тәуелсіздік (Независимости), 17.</w:t>
      </w:r>
    </w:p>
    <w:bookmarkEnd w:id="420"/>
    <w:bookmarkStart w:name="z433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охраны общественного здоровья Восточно-Казахстанской области Комитета охраны общественного здоровья Министерства здравоохранения Республики Казахстан".</w:t>
      </w:r>
    </w:p>
    <w:bookmarkEnd w:id="421"/>
    <w:bookmarkStart w:name="z434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422"/>
    <w:bookmarkStart w:name="z435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423"/>
    <w:bookmarkStart w:name="z436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органа.</w:t>
      </w:r>
    </w:p>
    <w:bookmarkEnd w:id="424"/>
    <w:bookmarkStart w:name="z437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25"/>
    <w:bookmarkStart w:name="z438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426"/>
    <w:bookmarkStart w:name="z439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427"/>
    <w:bookmarkStart w:name="z440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политики, осуществление межотраслевой координации и государственное управление в регулируемой сфере на соответствующей территории;</w:t>
      </w:r>
    </w:p>
    <w:bookmarkEnd w:id="428"/>
    <w:bookmarkStart w:name="z441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сферах медицинской деятельности, санитарно-эпидемиологического благополучия населения на соответствующей территории;</w:t>
      </w:r>
    </w:p>
    <w:bookmarkEnd w:id="429"/>
    <w:bookmarkStart w:name="z442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регулятивных, реализационных и контрольно-надзорных функций по вопросам охраны общественного здоровья, санитарно-эпидемиологического благополучия населения, контроля за качеством медицинских услуг на соответствующей территории;</w:t>
      </w:r>
    </w:p>
    <w:bookmarkEnd w:id="430"/>
    <w:bookmarkStart w:name="z443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задач, возложенных на Департамент, в пределах своей компетенции.</w:t>
      </w:r>
    </w:p>
    <w:bookmarkEnd w:id="431"/>
    <w:bookmarkStart w:name="z444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432"/>
    <w:bookmarkStart w:name="z445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 на соответствующей территории;</w:t>
      </w:r>
    </w:p>
    <w:bookmarkEnd w:id="433"/>
    <w:bookmarkStart w:name="z446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в пределах своей компетенции нормативных правовых актов, форм учетной и отчетной документации в регулируемой сфере;</w:t>
      </w:r>
    </w:p>
    <w:bookmarkEnd w:id="434"/>
    <w:bookmarkStart w:name="z447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санитарно-эпидемиологического контроля и надзора на соответствующей территории Республики Казахстан;</w:t>
      </w:r>
    </w:p>
    <w:bookmarkEnd w:id="435"/>
    <w:bookmarkStart w:name="z448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санитарно-эпидемиологического мониторинга в сфере санитарно-эпидемиологического благополучия населения;</w:t>
      </w:r>
    </w:p>
    <w:bookmarkEnd w:id="436"/>
    <w:bookmarkStart w:name="z449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деятельности организаций здравоохранения, осуществляющих деятельность в регулируемой сфере на соответствующей территории;</w:t>
      </w:r>
    </w:p>
    <w:bookmarkEnd w:id="437"/>
    <w:bookmarkStart w:name="z450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ведомственного статистического наблюдения в сфере санитарно-эпидемиологического благополучия населения;</w:t>
      </w:r>
    </w:p>
    <w:bookmarkEnd w:id="438"/>
    <w:bookmarkStart w:name="z451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функционирования электронных информационных ресурсов и информационных систем, информационно-коммуникационных сетей в сфере санитарно-эпидемиологического благополучия населения, организации доступа к ним физических и юридических лиц в соответствии с законодательством Республики Казахстан об информатизации;</w:t>
      </w:r>
    </w:p>
    <w:bookmarkEnd w:id="439"/>
    <w:bookmarkStart w:name="z452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с государственными органами, с физическими и юридическими лицами, неправительственными организациями, международными организациями, общественными объединениями потребителей по вопросам в регулируемой сфере;</w:t>
      </w:r>
    </w:p>
    <w:bookmarkEnd w:id="440"/>
    <w:bookmarkStart w:name="z453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и отзыва свидетельства о присвоении квалификационной категории для специалистов в области здравоохранения, а также для специалистов в сфере санитарно-эпидемиологического благополучия населения;</w:t>
      </w:r>
    </w:p>
    <w:bookmarkEnd w:id="441"/>
    <w:bookmarkStart w:name="z454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введение ограничительных мероприятий, в том числе карантина, с особыми условиями хозяйственной и (или) иной деятельности и жизни населения на соответствующей территории;</w:t>
      </w:r>
    </w:p>
    <w:bookmarkEnd w:id="442"/>
    <w:bookmarkStart w:name="z455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рассмотрение обращений физических и юридических лиц по вопросам входящих в компетенцию Департамента;</w:t>
      </w:r>
    </w:p>
    <w:bookmarkEnd w:id="443"/>
    <w:bookmarkStart w:name="z456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 проведение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 и других заболеваниях;</w:t>
      </w:r>
    </w:p>
    <w:bookmarkEnd w:id="444"/>
    <w:bookmarkStart w:name="z457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оказание государственных услуг в регулируемых сферах, согласно утвержденных стандартов с выдачей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445"/>
    <w:bookmarkStart w:name="z458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эпидемиологического контроля за инфекционными и паразитарными заболеваниями на соответствующей территории;</w:t>
      </w:r>
    </w:p>
    <w:bookmarkEnd w:id="446"/>
    <w:bookmarkStart w:name="z459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и надзора на соответствующей территории за соблюдением требований, установленных техническими регламентами и нормативными документами по продукции и услугам, реализуемым потребителям, а также в области безопасности пищевой продукции на стадии ее реализации;</w:t>
      </w:r>
    </w:p>
    <w:bookmarkEnd w:id="447"/>
    <w:bookmarkStart w:name="z460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безопасности пищевой продукции, подлежащей санитарно-эпидемиологическому надзору на стадиях ее производства (изготовления), оборота, утилизации и уничтожения;</w:t>
      </w:r>
    </w:p>
    <w:bookmarkEnd w:id="448"/>
    <w:bookmarkStart w:name="z461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соблюдения требований законов и иных нормативных правовых актов Республики Казахстан в пределах своей компетенции;</w:t>
      </w:r>
    </w:p>
    <w:bookmarkEnd w:id="449"/>
    <w:bookmarkStart w:name="z462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общая организация, координация и контроль деятельности территориальных подразделений Департамента;</w:t>
      </w:r>
    </w:p>
    <w:bookmarkEnd w:id="450"/>
    <w:bookmarkStart w:name="z463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участие в организации и проведении республиканских и региональных семинаров, научно-практических конференций по вопросам в регулируемой сфере;</w:t>
      </w:r>
    </w:p>
    <w:bookmarkEnd w:id="451"/>
    <w:bookmarkStart w:name="z464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осуществление приема уведомлений о начале или прекращении осуществления деятельности в сфере санитарно-эпидемиологического благополучия населения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452"/>
    <w:bookmarkStart w:name="z465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актов об установленных нарушениях требований законодательства Республики Казахстан;</w:t>
      </w:r>
    </w:p>
    <w:bookmarkEnd w:id="453"/>
    <w:bookmarkStart w:name="z466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мониторинга безопасности продукции;</w:t>
      </w:r>
    </w:p>
    <w:bookmarkEnd w:id="454"/>
    <w:bookmarkStart w:name="z467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возбуждение и рассмотрение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455"/>
    <w:bookmarkStart w:name="z468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и проведение внешней экспертизы качества медицинских услуг;</w:t>
      </w:r>
    </w:p>
    <w:bookmarkEnd w:id="456"/>
    <w:bookmarkStart w:name="z469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государственного контроля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деятельностью, а также уведомительного порядка в области здравоохранения;</w:t>
      </w:r>
    </w:p>
    <w:bookmarkEnd w:id="457"/>
    <w:bookmarkStart w:name="z470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контроль за деятельностью субъектов оказания услуг традиционной медицины, народной медицины (целительства);</w:t>
      </w:r>
    </w:p>
    <w:bookmarkEnd w:id="458"/>
    <w:bookmarkStart w:name="z471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участие в проведении государственной аттестации организаций образования в области здравоохранения;</w:t>
      </w:r>
    </w:p>
    <w:bookmarkEnd w:id="459"/>
    <w:bookmarkStart w:name="z472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осуществление иных функций,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здравоохранения", законами Республики Казахстан, актами Президента и Правительства Республики Казахстан.</w:t>
      </w:r>
    </w:p>
    <w:bookmarkEnd w:id="460"/>
    <w:bookmarkStart w:name="z473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461"/>
    <w:bookmarkStart w:name="z474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запрещать ввоз, производство применение и реализацию на соответствующей территории продукции, предназначенной для использования и применения населением, а также в предпринимательской и (или) иной деятельности;</w:t>
      </w:r>
    </w:p>
    <w:bookmarkEnd w:id="462"/>
    <w:bookmarkStart w:name="z475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приостанавливать или запрещать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bookmarkEnd w:id="463"/>
    <w:bookmarkStart w:name="z476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вызывать в органы в сфере санитарно-эпидемиологического благополучия населения и контроля качества медицинских услуг физических, должностных лиц, законных представителей юридических лиц для рассмотрения фактов нарушения законодательства Республики Казахстан в пределах своей компетенции;</w:t>
      </w:r>
    </w:p>
    <w:bookmarkEnd w:id="464"/>
    <w:bookmarkStart w:name="z477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выносить постановления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осмотры, до получения результата лабораторного исследования и заключения специалиста, подтверждающих полную санацию и прохождение обязательного медицинского осмотра;</w:t>
      </w:r>
    </w:p>
    <w:bookmarkEnd w:id="465"/>
    <w:bookmarkStart w:name="z478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устанавливать ограничительные мероприятия, в том числе карантин на отдельных объектах, в порядке, определяемом государственным органом в сфере санитарно - эпидемиологического благополучия населения;</w:t>
      </w:r>
    </w:p>
    <w:bookmarkEnd w:id="466"/>
    <w:bookmarkStart w:name="z479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направлять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обследования, подтверждающего полную санацию;</w:t>
      </w:r>
    </w:p>
    <w:bookmarkEnd w:id="467"/>
    <w:bookmarkStart w:name="z480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направлять по показаниям на госпитализацию лиц, являющихся источниками инфекционных и паразитарных заболеваний;</w:t>
      </w:r>
    </w:p>
    <w:bookmarkEnd w:id="468"/>
    <w:bookmarkStart w:name="z481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требовать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bookmarkEnd w:id="469"/>
    <w:bookmarkStart w:name="z482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приостанавливать деятельность до устранения нарушений нормативных правовых актов в регулируемой сфере в соответствии с законодательством Республики Казахстан об административных правонарушениях;</w:t>
      </w:r>
    </w:p>
    <w:bookmarkEnd w:id="470"/>
    <w:bookmarkStart w:name="z483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запрещать производства, применение и реализацию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</w:p>
    <w:bookmarkEnd w:id="471"/>
    <w:bookmarkStart w:name="z484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для проведения санитарно-эпидемиологической экспертизы запрашивать материалы, необходимые для изучения оценки влияния объекта экспертизы на окружающую среду и здоровье населения, а также снимать пробы и производить отбор образцов продукции в количествах, достаточных и не превышающих необходимых объемов для ее проведения, без компенсации стоимости этой продукции;</w:t>
      </w:r>
    </w:p>
    <w:bookmarkEnd w:id="472"/>
    <w:bookmarkStart w:name="z485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устанавливать санитарно-защитные зоны и изменять их размеры;</w:t>
      </w:r>
    </w:p>
    <w:bookmarkEnd w:id="473"/>
    <w:bookmarkStart w:name="z486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проводить расследования нарушений законодательства в регулируемой сфере;</w:t>
      </w:r>
    </w:p>
    <w:bookmarkEnd w:id="474"/>
    <w:bookmarkStart w:name="z487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привлекать специалистов организаций здравоохранения к осуществлению санитарно-противоэпидемических и санитарно-профилактических мероприятий при инфекционных и паразитарных заболеваниях, отравлениях населения;</w:t>
      </w:r>
    </w:p>
    <w:bookmarkEnd w:id="475"/>
    <w:bookmarkStart w:name="z488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для принятия решений об установленных нарушениях требований законодательства Республики Казахстан выносить предписания, постановления и другие акты в соответствии с законодательством;</w:t>
      </w:r>
    </w:p>
    <w:bookmarkEnd w:id="476"/>
    <w:bookmarkStart w:name="z489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обеспечить своевременное оказание государственных услуг, выдачу разрешительных документов, приостановление их действия, а также лишение (отзыв), рассмотрение обращений физических и юридических лиц Департаментом и его территориальными подразделениями;</w:t>
      </w:r>
    </w:p>
    <w:bookmarkEnd w:id="477"/>
    <w:bookmarkStart w:name="z490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обеспечить своевременное представление в вышестоящие, контролирующие и другие государственные органы, и органы местного самоуправления информации, сведений, статистической и ведомственной отчетности;</w:t>
      </w:r>
    </w:p>
    <w:bookmarkEnd w:id="478"/>
    <w:bookmarkStart w:name="z491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обеспечить соблюдение должностными лицами требований законодательства, регламентирующего деятельность Департамента, антикоррупционного законодательства, законодательства о государственной службе, Этического кодекса государственных служащих;</w:t>
      </w:r>
    </w:p>
    <w:bookmarkEnd w:id="479"/>
    <w:bookmarkStart w:name="z492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оказывать практическую и методическую помощь территориальным подразделениям в регулируемой сфере;</w:t>
      </w:r>
    </w:p>
    <w:bookmarkEnd w:id="480"/>
    <w:bookmarkStart w:name="z493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481"/>
    <w:bookmarkStart w:name="z494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вести бухгалтерский учет и формировать финансовую отчетность;</w:t>
      </w:r>
    </w:p>
    <w:bookmarkEnd w:id="482"/>
    <w:bookmarkStart w:name="z495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внесение предложений по организации и проведению повышения квалификации и переподготовки кадров в регулируемой сфере;</w:t>
      </w:r>
    </w:p>
    <w:bookmarkEnd w:id="483"/>
    <w:bookmarkStart w:name="z496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осуществлять иные права и обязанности, предусмотренные законодательством Республики Казахстан.</w:t>
      </w:r>
    </w:p>
    <w:bookmarkEnd w:id="484"/>
    <w:bookmarkStart w:name="z497" w:id="4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485"/>
    <w:bookmarkStart w:name="z498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Департамента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486"/>
    <w:bookmarkStart w:name="z499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порядке, предусмотренном законодательством Республики Казахстан.</w:t>
      </w:r>
    </w:p>
    <w:bookmarkEnd w:id="487"/>
    <w:bookmarkStart w:name="z500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порядке, предусмотренном законодательством Республики Казахстан.</w:t>
      </w:r>
    </w:p>
    <w:bookmarkEnd w:id="488"/>
    <w:bookmarkStart w:name="z501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489"/>
    <w:bookmarkStart w:name="z502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 назначает на должности и освобождает от должностей работников Департамента и его территориальных подразделений, а также вносит предложение о назначении на должность, либо об освобождении от должности руководителей и заместителей территориальных подразделений Департамента в Комитет;</w:t>
      </w:r>
    </w:p>
    <w:bookmarkEnd w:id="490"/>
    <w:bookmarkStart w:name="z503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нормативными правовыми актами Республики Казахстан решает вопросы предоставления отпусков, поощрения, оказания материальной помощи, выплаты надбавок, премирования и командирования работников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491"/>
    <w:bookmarkStart w:name="z504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порядке, налагает дисциплинарные взыскания на работников Департамента и его территориальных подразделений;</w:t>
      </w:r>
    </w:p>
    <w:bookmarkEnd w:id="492"/>
    <w:bookmarkStart w:name="z505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обязанности, полномочия и ответственность работников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органов, а также утверждает их должностные инструкции;</w:t>
      </w:r>
    </w:p>
    <w:bookmarkEnd w:id="493"/>
    <w:bookmarkStart w:name="z506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по вопросам, входящим в его компетенцию;</w:t>
      </w:r>
    </w:p>
    <w:bookmarkEnd w:id="494"/>
    <w:bookmarkStart w:name="z507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организациях;</w:t>
      </w:r>
    </w:p>
    <w:bookmarkEnd w:id="495"/>
    <w:bookmarkStart w:name="z508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объявляет конкурс на занятие вакантных должностей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496"/>
    <w:bookmarkStart w:name="z509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497"/>
    <w:bookmarkStart w:name="z510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498"/>
    <w:bookmarkStart w:name="z511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499"/>
    <w:bookmarkStart w:name="z512" w:id="5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500"/>
    <w:bookmarkStart w:name="z513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501"/>
    <w:bookmarkStart w:name="z514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02"/>
    <w:bookmarkStart w:name="z515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503"/>
    <w:bookmarkStart w:name="z516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504"/>
    <w:bookmarkStart w:name="z517" w:id="5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505"/>
    <w:bookmarkStart w:name="z518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50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2018 года № 136-ОД</w:t>
            </w:r>
          </w:p>
        </w:tc>
      </w:tr>
    </w:tbl>
    <w:bookmarkStart w:name="z520" w:id="5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охраны общественного здоровья Жамбылской области Комитета охраны общественного здоровья Министерства здравоохранения Республики Казахстан"</w:t>
      </w:r>
    </w:p>
    <w:bookmarkEnd w:id="507"/>
    <w:bookmarkStart w:name="z521" w:id="5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08"/>
    <w:bookmarkStart w:name="z522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охраны общественного здоровья Жамбылской области Комитета охраны общественного здоровья Министерства здравоохранения Республики Казахстан" (далее - Департамент) является территориальным подразделением Комитета охраны общественного здоровья Министерства здравоохранения Республики Казахстан (далее - Комитет), осуществляющим в пределах своей компетенции руководство и регулирование в сферах охраны общественного здоровья, санитарно-эпидемиологического благополучия населения и контроля за качеством медицинских услуг, контроль и надзор за соблюдением требований, установленных техническими регламентами и нормативными документами по продукции и услугам, реализуемым населению, в области безопасности пищевой продукции и производства органической продукции, а также стандартов в области здравоохранения (далее - регулируемая сфера), осуществляющим межотраслевую координацию, регулятивные, реализационные и контрольно-надзорные функции на соответствующей территории.</w:t>
      </w:r>
    </w:p>
    <w:bookmarkEnd w:id="509"/>
    <w:bookmarkStart w:name="z523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имеет территориальные подразделения - управления охраны общественного здоровья соответствующего района, города (района города).</w:t>
      </w:r>
    </w:p>
    <w:bookmarkEnd w:id="510"/>
    <w:bookmarkStart w:name="z524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511"/>
    <w:bookmarkStart w:name="z525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512"/>
    <w:bookmarkStart w:name="z526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 от имени Комитета, если он уполномочен на это.</w:t>
      </w:r>
    </w:p>
    <w:bookmarkEnd w:id="513"/>
    <w:bookmarkStart w:name="z527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514"/>
    <w:bookmarkStart w:name="z528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515"/>
    <w:bookmarkStart w:name="z529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516"/>
    <w:bookmarkStart w:name="z530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080012, Республика Казахстан, Жамбылская область, город Тараз, улица Айтеке би 13.</w:t>
      </w:r>
    </w:p>
    <w:bookmarkEnd w:id="517"/>
    <w:bookmarkStart w:name="z531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охраны общественного здоровья Жамбылской области Комитета охраны общественного здоровья Министерства здравоохранения Республики Казахстан".</w:t>
      </w:r>
    </w:p>
    <w:bookmarkEnd w:id="518"/>
    <w:bookmarkStart w:name="z532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519"/>
    <w:bookmarkStart w:name="z533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520"/>
    <w:bookmarkStart w:name="z534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органа.</w:t>
      </w:r>
    </w:p>
    <w:bookmarkEnd w:id="521"/>
    <w:bookmarkStart w:name="z535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522"/>
    <w:bookmarkStart w:name="z536" w:id="5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523"/>
    <w:bookmarkStart w:name="z537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524"/>
    <w:bookmarkStart w:name="z538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политики, осуществление межотраслевой координации и государственное управление в регулируемой сфере на соответствующей территории;</w:t>
      </w:r>
    </w:p>
    <w:bookmarkEnd w:id="525"/>
    <w:bookmarkStart w:name="z539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сферах медицинской деятельности, санитарно-эпидемиологического благополучия населения на соответствующей территории;</w:t>
      </w:r>
    </w:p>
    <w:bookmarkEnd w:id="526"/>
    <w:bookmarkStart w:name="z540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регулятивных, реализационных и контрольно-надзорных функций по вопросам охраны общественного здоровья, санитарно-эпидемиологического благополучия населения, контроля за качеством медицинских услуг на соответствующей территории;</w:t>
      </w:r>
    </w:p>
    <w:bookmarkEnd w:id="527"/>
    <w:bookmarkStart w:name="z541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задач, возложенных на Департамент, в пределах своей компетенции.</w:t>
      </w:r>
    </w:p>
    <w:bookmarkEnd w:id="528"/>
    <w:bookmarkStart w:name="z542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529"/>
    <w:bookmarkStart w:name="z543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 на соответствующей территории;</w:t>
      </w:r>
    </w:p>
    <w:bookmarkEnd w:id="530"/>
    <w:bookmarkStart w:name="z544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в пределах своей компетенции нормативных правовых актов, форм учетной и отчетной документации в регулируемой сфере;</w:t>
      </w:r>
    </w:p>
    <w:bookmarkEnd w:id="531"/>
    <w:bookmarkStart w:name="z545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санитарно-эпидемиологического контроля и надзора на соответствующей территории Республики Казахстан;</w:t>
      </w:r>
    </w:p>
    <w:bookmarkEnd w:id="532"/>
    <w:bookmarkStart w:name="z546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санитарно-эпидемиологического мониторинга в сфере санитарно-эпидемиологического благополучия населения;</w:t>
      </w:r>
    </w:p>
    <w:bookmarkEnd w:id="533"/>
    <w:bookmarkStart w:name="z547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деятельности организаций здравоохранения, осуществляющих деятельность в регулируемой сфере на соответствующей территории;</w:t>
      </w:r>
    </w:p>
    <w:bookmarkEnd w:id="534"/>
    <w:bookmarkStart w:name="z548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ведомственного статистического наблюдения в сфере санитарно-эпидемиологического благополучия населения;</w:t>
      </w:r>
    </w:p>
    <w:bookmarkEnd w:id="535"/>
    <w:bookmarkStart w:name="z549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функционирования электронных информационных ресурсов и информационных систем, информационно-коммуникационных сетей в сфере санитарно-эпидемиологического благополучия населения, организации доступа к ним физических и юридических лиц в соответствии с законодательством Республики Казахстан об информатизации;</w:t>
      </w:r>
    </w:p>
    <w:bookmarkEnd w:id="536"/>
    <w:bookmarkStart w:name="z550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с государственными органами, с физическими и юридическими лицами, неправительственными организациями, международными организациями, общественными объединениями потребителей по вопросам в регулируемой сфере;</w:t>
      </w:r>
    </w:p>
    <w:bookmarkEnd w:id="537"/>
    <w:bookmarkStart w:name="z551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и отзыва свидетельства о присвоении квалификационной категории для специалистов в области здравоохранения, а также для специалистов в сфере санитарно-эпидемиологического благополучия населения;</w:t>
      </w:r>
    </w:p>
    <w:bookmarkEnd w:id="538"/>
    <w:bookmarkStart w:name="z552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введение ограничительных мероприятий, в том числе карантина, с особыми условиями хозяйственной и (или) иной деятельности и жизни населения на соответствующей территории;</w:t>
      </w:r>
    </w:p>
    <w:bookmarkEnd w:id="539"/>
    <w:bookmarkStart w:name="z553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рассмотрение обращений физических и юридических лиц по вопросам входящих в компетенцию Департамента;</w:t>
      </w:r>
    </w:p>
    <w:bookmarkEnd w:id="540"/>
    <w:bookmarkStart w:name="z554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 проведение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 и других заболеваниях;</w:t>
      </w:r>
    </w:p>
    <w:bookmarkEnd w:id="541"/>
    <w:bookmarkStart w:name="z555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оказание государственных услуг в регулируемых сферах, согласно утвержденных стандартов с выдачей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542"/>
    <w:bookmarkStart w:name="z556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эпидемиологического контроля за инфекционными и паразитарными заболеваниями на соответствующей территории;</w:t>
      </w:r>
    </w:p>
    <w:bookmarkEnd w:id="543"/>
    <w:bookmarkStart w:name="z557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и надзора на соответствующей территории за соблюдением требований, установленных техническими регламентами и нормативными документами по продукции и услугам, реализуемым потребителям, а также в области безопасности пищевой продукции на стадии ее реализации;</w:t>
      </w:r>
    </w:p>
    <w:bookmarkEnd w:id="544"/>
    <w:bookmarkStart w:name="z558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безопасности пищевой продукции, подлежащей санитарно-эпидемиологическому надзору на стадиях ее производства (изготовления), оборота, утилизации и уничтожения;</w:t>
      </w:r>
    </w:p>
    <w:bookmarkEnd w:id="545"/>
    <w:bookmarkStart w:name="z559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соблюдения требований законов и иных нормативных правовых актов Республики Казахстан в пределах своей компетенции;</w:t>
      </w:r>
    </w:p>
    <w:bookmarkEnd w:id="546"/>
    <w:bookmarkStart w:name="z560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общая организация, координация и контроль деятельности территориальных подразделений Департамента;</w:t>
      </w:r>
    </w:p>
    <w:bookmarkEnd w:id="547"/>
    <w:bookmarkStart w:name="z561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участие в организации и проведении республиканских и региональных семинаров, научно-практических конференций по вопросам в регулируемой сфере;</w:t>
      </w:r>
    </w:p>
    <w:bookmarkEnd w:id="548"/>
    <w:bookmarkStart w:name="z562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осуществление приема уведомлений о начале или прекращении осуществления деятельности в сфере санитарно-эпидемиологического благополучия населения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549"/>
    <w:bookmarkStart w:name="z563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актов об установленных нарушениях требований законодательства Республики Казахстан;</w:t>
      </w:r>
    </w:p>
    <w:bookmarkEnd w:id="550"/>
    <w:bookmarkStart w:name="z564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мониторинга безопасности продукции;</w:t>
      </w:r>
    </w:p>
    <w:bookmarkEnd w:id="551"/>
    <w:bookmarkStart w:name="z565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возбуждение и рассмотрение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552"/>
    <w:bookmarkStart w:name="z566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и проведение внешней экспертизы качества медицинских услуг;</w:t>
      </w:r>
    </w:p>
    <w:bookmarkEnd w:id="553"/>
    <w:bookmarkStart w:name="z567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государственного контроля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деятельностью, а также уведомительного порядка в области здравоохранения;</w:t>
      </w:r>
    </w:p>
    <w:bookmarkEnd w:id="554"/>
    <w:bookmarkStart w:name="z568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контроль за деятельностью субъектов оказания услуг традиционной медицины, народной медицины (целительства);</w:t>
      </w:r>
    </w:p>
    <w:bookmarkEnd w:id="555"/>
    <w:bookmarkStart w:name="z569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участие в проведении государственной аттестации организаций образования в области здравоохранения;</w:t>
      </w:r>
    </w:p>
    <w:bookmarkEnd w:id="556"/>
    <w:bookmarkStart w:name="z570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осуществление иных функций,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здравоохранения", законами Республики Казахстан, актами Президента и Правительства Республики Казахстан.</w:t>
      </w:r>
    </w:p>
    <w:bookmarkEnd w:id="557"/>
    <w:bookmarkStart w:name="z571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558"/>
    <w:bookmarkStart w:name="z572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запрещать ввоз, производство применение и реализацию на соответствующей территории продукции, предназначенной для использования и применения населением, а также в предпринимательской и (или) иной деятельности;</w:t>
      </w:r>
    </w:p>
    <w:bookmarkEnd w:id="559"/>
    <w:bookmarkStart w:name="z573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приостанавливать или запрещать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bookmarkEnd w:id="560"/>
    <w:bookmarkStart w:name="z574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вызывать в органы в сфере санитарно-эпидемиологического благополучия населения и контроля качества медицинских услуг физических, должностных лиц, законных представителей юридических лиц для рассмотрения фактов нарушения законодательства Республики Казахстан в пределах своей компетенции;</w:t>
      </w:r>
    </w:p>
    <w:bookmarkEnd w:id="561"/>
    <w:bookmarkStart w:name="z575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выносить постановления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осмотры, до получения результата лабораторного исследования и заключения специалиста, подтверждающих полную санацию и прохождение обязательного медицинского осмотра;</w:t>
      </w:r>
    </w:p>
    <w:bookmarkEnd w:id="562"/>
    <w:bookmarkStart w:name="z576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устанавливать ограничительные мероприятия, в том числе карантин на отдельных объектах, в порядке, определяемом государственным органом в сфере санитарно - эпидемиологического благополучия населения;</w:t>
      </w:r>
    </w:p>
    <w:bookmarkEnd w:id="563"/>
    <w:bookmarkStart w:name="z577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направлять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обследования, подтверждающего полную санацию;</w:t>
      </w:r>
    </w:p>
    <w:bookmarkEnd w:id="564"/>
    <w:bookmarkStart w:name="z578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направлять по показаниям на госпитализацию лиц, являющихся источниками инфекционных и паразитарных заболеваний;</w:t>
      </w:r>
    </w:p>
    <w:bookmarkEnd w:id="565"/>
    <w:bookmarkStart w:name="z579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требовать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bookmarkEnd w:id="566"/>
    <w:bookmarkStart w:name="z580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приостанавливать деятельность до устранения нарушений нормативных правовых актов в регулируемой сфере в соответствии с законодательством Республики Казахстан об административных правонарушениях;</w:t>
      </w:r>
    </w:p>
    <w:bookmarkEnd w:id="567"/>
    <w:bookmarkStart w:name="z581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запрещать производства, применение и реализацию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</w:p>
    <w:bookmarkEnd w:id="568"/>
    <w:bookmarkStart w:name="z582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для проведения санитарно-эпидемиологической экспертизы запрашивать материалы, необходимые для изучения оценки влияния объекта экспертизы на окружающую среду и здоровье населения, а также снимать пробы и производить отбор образцов продукции в количествах, достаточных и не превышающих необходимых объемов для ее проведения, без компенсации стоимости этой продукции;</w:t>
      </w:r>
    </w:p>
    <w:bookmarkEnd w:id="569"/>
    <w:bookmarkStart w:name="z583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устанавливать санитарно-защитные зоны и изменять их размеры;</w:t>
      </w:r>
    </w:p>
    <w:bookmarkEnd w:id="570"/>
    <w:bookmarkStart w:name="z584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проводить расследования нарушений законодательства в регулируемой сфере;</w:t>
      </w:r>
    </w:p>
    <w:bookmarkEnd w:id="571"/>
    <w:bookmarkStart w:name="z585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привлекать специалистов организаций здравоохранения к осуществлению санитарно-противоэпидемических и санитарно-профилактических мероприятий при инфекционных и паразитарных заболеваниях, отравлениях населения;</w:t>
      </w:r>
    </w:p>
    <w:bookmarkEnd w:id="572"/>
    <w:bookmarkStart w:name="z586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для принятия решений об установленных нарушениях требований законодательства Республики Казахстан выносить предписания, постановления и другие акты в соответствии с законодательством;</w:t>
      </w:r>
    </w:p>
    <w:bookmarkEnd w:id="573"/>
    <w:bookmarkStart w:name="z587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обеспечить своевременное оказание государственных услуг, выдачу разрешительных документов, приостановление их действия, а также лишение (отзыв), рассмотрение обращений физических и юридических лиц Департаментом и его территориальными подразделениями;</w:t>
      </w:r>
    </w:p>
    <w:bookmarkEnd w:id="574"/>
    <w:bookmarkStart w:name="z588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обеспечить своевременное представление в вышестоящие, контролирующие и другие государственные органы, и органы местного самоуправления информации, сведений, статистической и ведомственной отчетности;</w:t>
      </w:r>
    </w:p>
    <w:bookmarkEnd w:id="575"/>
    <w:bookmarkStart w:name="z589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обеспечить соблюдение должностными лицами требований законодательства, регламентирующего деятельность Департамента, антикоррупционного законодательства, законодательства о государственной службе, Этического кодекса государственных служащих;</w:t>
      </w:r>
    </w:p>
    <w:bookmarkEnd w:id="576"/>
    <w:bookmarkStart w:name="z590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оказывать практическую и методическую помощь территориальным подразделениям в регулируемой сфере;</w:t>
      </w:r>
    </w:p>
    <w:bookmarkEnd w:id="577"/>
    <w:bookmarkStart w:name="z591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578"/>
    <w:bookmarkStart w:name="z592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вести бухгалтерский учет и формировать финансовую отчетность;</w:t>
      </w:r>
    </w:p>
    <w:bookmarkEnd w:id="579"/>
    <w:bookmarkStart w:name="z593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внесение предложений по организации и проведению повышения квалификации и переподготовки кадров в регулируемой сфере;</w:t>
      </w:r>
    </w:p>
    <w:bookmarkEnd w:id="580"/>
    <w:bookmarkStart w:name="z594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осуществлять иные права и обязанности, предусмотренные законодательством Республики Казахстан.</w:t>
      </w:r>
    </w:p>
    <w:bookmarkEnd w:id="581"/>
    <w:bookmarkStart w:name="z595" w:id="5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582"/>
    <w:bookmarkStart w:name="z596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Департамента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583"/>
    <w:bookmarkStart w:name="z597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порядке, предусмотренном законодательством Республики Казахстан.</w:t>
      </w:r>
    </w:p>
    <w:bookmarkEnd w:id="584"/>
    <w:bookmarkStart w:name="z598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порядке, предусмотренном законодательством Республики Казахстан.</w:t>
      </w:r>
    </w:p>
    <w:bookmarkEnd w:id="585"/>
    <w:bookmarkStart w:name="z599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586"/>
    <w:bookmarkStart w:name="z600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 назначает на должности и освобождает от должностей работников Департамента и его территориальных подразделений, а также вносит предложение о назначении на должность, либо об освобождении от должности руководителей и заместителей территориальных подразделений Департамента в Комитет;</w:t>
      </w:r>
    </w:p>
    <w:bookmarkEnd w:id="587"/>
    <w:bookmarkStart w:name="z601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нормативными правовыми актами Республики Казахстан решает вопросы предоставления отпусков, поощрения, оказания материальной помощи, выплаты надбавок, премирования и командирования работников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588"/>
    <w:bookmarkStart w:name="z602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порядке, налагает дисциплинарные взыскания на работников Департамента и его территориальных подразделений;</w:t>
      </w:r>
    </w:p>
    <w:bookmarkEnd w:id="589"/>
    <w:bookmarkStart w:name="z603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обязанности, полномочия и ответственность работников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органов, а также утверждает их должностные инструкции;</w:t>
      </w:r>
    </w:p>
    <w:bookmarkEnd w:id="590"/>
    <w:bookmarkStart w:name="z604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по вопросам, входящим в его компетенцию;</w:t>
      </w:r>
    </w:p>
    <w:bookmarkEnd w:id="591"/>
    <w:bookmarkStart w:name="z605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организациях;</w:t>
      </w:r>
    </w:p>
    <w:bookmarkEnd w:id="592"/>
    <w:bookmarkStart w:name="z606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объявляет конкурс на занятие вакантных должностей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593"/>
    <w:bookmarkStart w:name="z607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594"/>
    <w:bookmarkStart w:name="z608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595"/>
    <w:bookmarkStart w:name="z609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596"/>
    <w:bookmarkStart w:name="z610" w:id="5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597"/>
    <w:bookmarkStart w:name="z611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598"/>
    <w:bookmarkStart w:name="z612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599"/>
    <w:bookmarkStart w:name="z613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600"/>
    <w:bookmarkStart w:name="z614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601"/>
    <w:bookmarkStart w:name="z615" w:id="6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602"/>
    <w:bookmarkStart w:name="z616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6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2018 года № 136-ОД</w:t>
            </w:r>
          </w:p>
        </w:tc>
      </w:tr>
    </w:tbl>
    <w:bookmarkStart w:name="z618" w:id="6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охраны общественного здоровья Западно-Казахстанской области Комитета охраны общественного здоровья Министерства здравоохранения Республики Казахстан"</w:t>
      </w:r>
    </w:p>
    <w:bookmarkEnd w:id="604"/>
    <w:bookmarkStart w:name="z619" w:id="6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05"/>
    <w:bookmarkStart w:name="z620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охраны общественного здоровья Западно-Казахстанской области Комитета охраны общественного здоровья Министерства здравоохранения Республики Казахстан" (далее - Департамент) является территориальным подразделением Комитета охраны общественного здоровья Министерства здравоохранения Республики Казахстан (далее - Комитет), осуществляющим в пределах своей компетенции руководство и регулирование в сферах охраны общественного здоровья, санитарно-эпидемиологического благополучия населения и контроля за качеством медицинских услуг, контроль и надзор за соблюдением требований, установленных техническими регламентами и нормативными документами по продукции и услугам, реализуемым населению, в области безопасности пищевой продукции и производства органической продукции, а также стандартов в области здравоохранения (далее - регулируемая сфера), осуществляющим межотраслевую координацию, регулятивные, реализационные и контрольно-надзорные функции на соответствующей территории.</w:t>
      </w:r>
    </w:p>
    <w:bookmarkEnd w:id="606"/>
    <w:bookmarkStart w:name="z621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имеет территориальные подразделения - управления охраны общественного здоровья соответствующего района, города (района города).</w:t>
      </w:r>
    </w:p>
    <w:bookmarkEnd w:id="607"/>
    <w:bookmarkStart w:name="z622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608"/>
    <w:bookmarkStart w:name="z623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609"/>
    <w:bookmarkStart w:name="z624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 от имени Комитета, если он уполномочен на это.</w:t>
      </w:r>
    </w:p>
    <w:bookmarkEnd w:id="610"/>
    <w:bookmarkStart w:name="z625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611"/>
    <w:bookmarkStart w:name="z626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612"/>
    <w:bookmarkStart w:name="z627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613"/>
    <w:bookmarkStart w:name="z628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090001, Республика Казахстан, Западно-Казахстанская область, город Уральск, ул. Д. Нурпейсовой 19.</w:t>
      </w:r>
    </w:p>
    <w:bookmarkEnd w:id="614"/>
    <w:bookmarkStart w:name="z629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охраны общественного здоровья Западно-Казахстанской области Комитета охраны общественного здоровья Министерства здравоохранения Республики Казахстан".</w:t>
      </w:r>
    </w:p>
    <w:bookmarkEnd w:id="615"/>
    <w:bookmarkStart w:name="z630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616"/>
    <w:bookmarkStart w:name="z631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617"/>
    <w:bookmarkStart w:name="z632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органа.</w:t>
      </w:r>
    </w:p>
    <w:bookmarkEnd w:id="618"/>
    <w:bookmarkStart w:name="z633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619"/>
    <w:bookmarkStart w:name="z634" w:id="6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620"/>
    <w:bookmarkStart w:name="z635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621"/>
    <w:bookmarkStart w:name="z636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политики, осуществление межотраслевой координации и государственное управление в регулируемой сфере на соответствующей территории;</w:t>
      </w:r>
    </w:p>
    <w:bookmarkEnd w:id="622"/>
    <w:bookmarkStart w:name="z637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сферах медицинской деятельности, санитарно-эпидемиологического благополучия населения на соответствующей территории;</w:t>
      </w:r>
    </w:p>
    <w:bookmarkEnd w:id="623"/>
    <w:bookmarkStart w:name="z638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регулятивных, реализационных и контрольно-надзорных функций по вопросам охраны общественного здоровья, санитарно-эпидемиологического благополучия населения, контроля за качеством медицинских услуг на соответствующей территории;</w:t>
      </w:r>
    </w:p>
    <w:bookmarkEnd w:id="624"/>
    <w:bookmarkStart w:name="z639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задач, возложенных на Департамент, в пределах своей компетенции.</w:t>
      </w:r>
    </w:p>
    <w:bookmarkEnd w:id="625"/>
    <w:bookmarkStart w:name="z640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626"/>
    <w:bookmarkStart w:name="z641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 на соответствующей территории;</w:t>
      </w:r>
    </w:p>
    <w:bookmarkEnd w:id="627"/>
    <w:bookmarkStart w:name="z642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в пределах своей компетенции нормативных правовых актов, форм учетной и отчетной документации в регулируемой сфере;</w:t>
      </w:r>
    </w:p>
    <w:bookmarkEnd w:id="628"/>
    <w:bookmarkStart w:name="z643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санитарно-эпидемиологического контроля и надзора на соответствующей территории Республики Казахстан;</w:t>
      </w:r>
    </w:p>
    <w:bookmarkEnd w:id="629"/>
    <w:bookmarkStart w:name="z644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санитарно-эпидемиологического мониторинга в сфере санитарно-эпидемиологического благополучия населения;</w:t>
      </w:r>
    </w:p>
    <w:bookmarkEnd w:id="630"/>
    <w:bookmarkStart w:name="z645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деятельности организаций здравоохранения, осуществляющих деятельность в регулируемой сфере на соответствующей территории;</w:t>
      </w:r>
    </w:p>
    <w:bookmarkEnd w:id="631"/>
    <w:bookmarkStart w:name="z646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ведомственного статистического наблюдения в сфере санитарно-эпидемиологического благополучия населения;</w:t>
      </w:r>
    </w:p>
    <w:bookmarkEnd w:id="632"/>
    <w:bookmarkStart w:name="z647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функционирования электронных информационных ресурсов и информационных систем, информационно-коммуникационных сетей в сфере санитарно-эпидемиологического благополучия населения, организации доступа к ним физических и юридических лиц в соответствии с законодательством Республики Казахстан об информатизации;</w:t>
      </w:r>
    </w:p>
    <w:bookmarkEnd w:id="633"/>
    <w:bookmarkStart w:name="z648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с государственными органами, с физическими и юридическими лицами, неправительственными организациями, международными организациями, общественными объединениями потребителей по вопросам в регулируемой сфере;</w:t>
      </w:r>
    </w:p>
    <w:bookmarkEnd w:id="634"/>
    <w:bookmarkStart w:name="z649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и отзыва свидетельства о присвоении квалификационной категории для специалистов в области здравоохранения, а также для специалистов в сфере санитарно-эпидемиологического благополучия населения;</w:t>
      </w:r>
    </w:p>
    <w:bookmarkEnd w:id="635"/>
    <w:bookmarkStart w:name="z650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введение ограничительных мероприятий, в том числе карантина, с особыми условиями хозяйственной и (или) иной деятельности и жизни населения на соответствующей территории;</w:t>
      </w:r>
    </w:p>
    <w:bookmarkEnd w:id="636"/>
    <w:bookmarkStart w:name="z651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рассмотрение обращений физических и юридических лиц по вопросам входящих в компетенцию Департамента;</w:t>
      </w:r>
    </w:p>
    <w:bookmarkEnd w:id="637"/>
    <w:bookmarkStart w:name="z652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и проведение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 и других заболеваниях;</w:t>
      </w:r>
    </w:p>
    <w:bookmarkEnd w:id="638"/>
    <w:bookmarkStart w:name="z653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оказание государственных услуг в регулируемых сферах, согласно утвержденных стандартов с выдачей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639"/>
    <w:bookmarkStart w:name="z654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эпидемиологического контроля за инфекционными и паразитарными заболеваниями на соответствующей территории;</w:t>
      </w:r>
    </w:p>
    <w:bookmarkEnd w:id="640"/>
    <w:bookmarkStart w:name="z655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контроля и надзора на соответствующей территории за соблюдением требований, установленных техническими регламентами и нормативными документами по продукции и услугам, реализуемым потребителям, а также в области безопасности пищевой продукции на стадии ее реализации;</w:t>
      </w:r>
    </w:p>
    <w:bookmarkEnd w:id="641"/>
    <w:bookmarkStart w:name="z656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обеспечение безопасности пищевой продукции, подлежащей санитарно-эпидемиологическому надзору на стадиях ее производства (изготовления), оборота, утилизации и уничтожения;</w:t>
      </w:r>
    </w:p>
    <w:bookmarkEnd w:id="642"/>
    <w:bookmarkStart w:name="z657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соблюдения требований законов и иных нормативных правовых актов Республики Казахстан в пределах своей компетенции;</w:t>
      </w:r>
    </w:p>
    <w:bookmarkEnd w:id="643"/>
    <w:bookmarkStart w:name="z658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общая организация, координация и контроль деятельности территориальных подразделений Департамента;</w:t>
      </w:r>
    </w:p>
    <w:bookmarkEnd w:id="644"/>
    <w:bookmarkStart w:name="z659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участие в организации и проведении республиканских и региональных семинаров, научно-практических конференций по вопросам в регулируемой сфере;</w:t>
      </w:r>
    </w:p>
    <w:bookmarkEnd w:id="645"/>
    <w:bookmarkStart w:name="z660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осуществление приема уведомлений о начале или прекращении осуществления деятельности в сфере санитарно-эпидемиологического благополучия населения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646"/>
    <w:bookmarkStart w:name="z661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принятие актов об установленных нарушениях требований законодательства Республики Казахстан;</w:t>
      </w:r>
    </w:p>
    <w:bookmarkEnd w:id="647"/>
    <w:bookmarkStart w:name="z662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осуществление мониторинга безопасности продукции;</w:t>
      </w:r>
    </w:p>
    <w:bookmarkEnd w:id="648"/>
    <w:bookmarkStart w:name="z663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возбуждение и рассмотрение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649"/>
    <w:bookmarkStart w:name="z664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организация и проведение внешней экспертизы качества медицинских услуг;</w:t>
      </w:r>
    </w:p>
    <w:bookmarkEnd w:id="650"/>
    <w:bookmarkStart w:name="z665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государственного контроля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деятельностью, а также уведомительного порядка в области здравоохранения;</w:t>
      </w:r>
    </w:p>
    <w:bookmarkEnd w:id="651"/>
    <w:bookmarkStart w:name="z666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контроль за деятельностью субъектов оказания услуг традиционной медицины, народной медицины (целительства);</w:t>
      </w:r>
    </w:p>
    <w:bookmarkEnd w:id="652"/>
    <w:bookmarkStart w:name="z667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участие в проведении государственной аттестации организаций образования в области здравоохранения;</w:t>
      </w:r>
    </w:p>
    <w:bookmarkEnd w:id="653"/>
    <w:bookmarkStart w:name="z668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осуществление иных функций,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здравоохранения", законами Республики Казахстан, актами Президента и Правительства Республики Казахстан.</w:t>
      </w:r>
    </w:p>
    <w:bookmarkEnd w:id="654"/>
    <w:bookmarkStart w:name="z669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655"/>
    <w:bookmarkStart w:name="z670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запрещать ввоз, производство применение и реализацию на соответствующей территории продукции, предназначенной для использования и применения населением, а также в предпринимательской и (или) иной деятельности;</w:t>
      </w:r>
    </w:p>
    <w:bookmarkEnd w:id="656"/>
    <w:bookmarkStart w:name="z671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приостанавливать или запрещать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bookmarkEnd w:id="657"/>
    <w:bookmarkStart w:name="z672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вызывать в органы в сфере санитарно-эпидемиологического благополучия населения и контроля качества медицинских услуг физических, должностных лиц, законных представителей юридических лиц для рассмотрения фактов нарушения законодательства Республики Казахстан в пределах своей компетенции;</w:t>
      </w:r>
    </w:p>
    <w:bookmarkEnd w:id="658"/>
    <w:bookmarkStart w:name="z673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выносить постановления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осмотры, до получения результата лабораторного исследования и заключения специалиста, подтверждающих полную санацию и прохождение обязательного медицинского осмотра;</w:t>
      </w:r>
    </w:p>
    <w:bookmarkEnd w:id="659"/>
    <w:bookmarkStart w:name="z674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устанавливать ограничительные мероприятия, в том числе карантин на отдельных объектах, в порядке, определяемом государственным органом в сфере санитарно - эпидемиологического благополучия населения;</w:t>
      </w:r>
    </w:p>
    <w:bookmarkEnd w:id="660"/>
    <w:bookmarkStart w:name="z675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направлять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обследования, подтверждающего полную санацию;</w:t>
      </w:r>
    </w:p>
    <w:bookmarkEnd w:id="661"/>
    <w:bookmarkStart w:name="z676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направлять по показаниям на госпитализацию лиц, являющихся источниками инфекционных и паразитарных заболеваний;</w:t>
      </w:r>
    </w:p>
    <w:bookmarkEnd w:id="662"/>
    <w:bookmarkStart w:name="z677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требовать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bookmarkEnd w:id="663"/>
    <w:bookmarkStart w:name="z678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приостанавливать деятельность до устранения нарушений нормативных правовых актов в регулируемой сфере в соответствии с законодательством Республики Казахстан об административных правонарушениях;</w:t>
      </w:r>
    </w:p>
    <w:bookmarkEnd w:id="664"/>
    <w:bookmarkStart w:name="z679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запрещать производства, применение и реализацию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</w:p>
    <w:bookmarkEnd w:id="665"/>
    <w:bookmarkStart w:name="z680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для проведения санитарно-эпидемиологической экспертизы запрашивать материалы, необходимые для изучения оценки влияния объекта экспертизы на окружающую среду и здоровье населения, а также снимать пробы и производить отбор образцов продукции в количествах, достаточных и не превышающих необходимых объемов для ее проведения, без компенсации стоимости этой продукции;</w:t>
      </w:r>
    </w:p>
    <w:bookmarkEnd w:id="666"/>
    <w:bookmarkStart w:name="z681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устанавливать санитарно-защитные зоны и изменять их размеры;</w:t>
      </w:r>
    </w:p>
    <w:bookmarkEnd w:id="667"/>
    <w:bookmarkStart w:name="z682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проводить расследования нарушений законодательства в регулируемой сфере;</w:t>
      </w:r>
    </w:p>
    <w:bookmarkEnd w:id="668"/>
    <w:bookmarkStart w:name="z683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привлекать специалистов организаций здравоохранения к осуществлению санитарно-противоэпидемических и санитарно-профилактических мероприятий при инфекционных и паразитарных заболеваниях, отравлениях населения;</w:t>
      </w:r>
    </w:p>
    <w:bookmarkEnd w:id="669"/>
    <w:bookmarkStart w:name="z684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для принятия решений об установленных нарушениях требований законодательства Республики Казахстан выносить предписания, постановления и другие акты в соответствии с законодательством;</w:t>
      </w:r>
    </w:p>
    <w:bookmarkEnd w:id="670"/>
    <w:bookmarkStart w:name="z685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обеспечить своевременное оказание государственных услуг, выдачу разрешительных документов, приостановление их действия, а также лишение (отзыв), рассмотрение обращений физических и юридических лиц Департаментом и его территориальными подразделениями;</w:t>
      </w:r>
    </w:p>
    <w:bookmarkEnd w:id="671"/>
    <w:bookmarkStart w:name="z686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обеспечить своевременное представление в вышестоящие, контролирующие и другие государственные органы, и органы местного самоуправления информации, сведений, статистической и ведомственной отчетности;</w:t>
      </w:r>
    </w:p>
    <w:bookmarkEnd w:id="672"/>
    <w:bookmarkStart w:name="z687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обеспечить соблюдение должностными лицами требований законодательства, регламентирующего деятельность Департамента, антикоррупционного законодательства, законодательства о государственной службе, Этического кодекса государственных служащих;</w:t>
      </w:r>
    </w:p>
    <w:bookmarkEnd w:id="673"/>
    <w:bookmarkStart w:name="z688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оказывать практическую и методическую помощь территориальным подразделениям в регулируемой сфере;</w:t>
      </w:r>
    </w:p>
    <w:bookmarkEnd w:id="674"/>
    <w:bookmarkStart w:name="z689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675"/>
    <w:bookmarkStart w:name="z690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вести бухгалтерский учет и формировать финансовую отчетность;</w:t>
      </w:r>
    </w:p>
    <w:bookmarkEnd w:id="676"/>
    <w:bookmarkStart w:name="z691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внесение предложений по организации и проведению повышения квалификации и переподготовки кадров в регулируемой сфере;</w:t>
      </w:r>
    </w:p>
    <w:bookmarkEnd w:id="677"/>
    <w:bookmarkStart w:name="z692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осуществлять иные права и обязанности, предусмотренные законодательством Республики Казахстан.</w:t>
      </w:r>
    </w:p>
    <w:bookmarkEnd w:id="678"/>
    <w:bookmarkStart w:name="z693" w:id="6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679"/>
    <w:bookmarkStart w:name="z694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Департамента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680"/>
    <w:bookmarkStart w:name="z695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порядке, предусмотренном законодательством Республики Казахстан.</w:t>
      </w:r>
    </w:p>
    <w:bookmarkEnd w:id="681"/>
    <w:bookmarkStart w:name="z696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порядке, предусмотренном законодательством Республики Казахстан.</w:t>
      </w:r>
    </w:p>
    <w:bookmarkEnd w:id="682"/>
    <w:bookmarkStart w:name="z697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683"/>
    <w:bookmarkStart w:name="z698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 назначает на должности и освобождает от должностей работников Департамента и его территориальных подразделений, а также вносит предложение о назначении на должность, либо об освобождении от должности руководителей и заместителей территориальных подразделений Департамента в Комитет;</w:t>
      </w:r>
    </w:p>
    <w:bookmarkEnd w:id="684"/>
    <w:bookmarkStart w:name="z699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нормативными правовыми актами Республики Казахстан решает вопросы предоставления отпусков, поощрения, оказания материальной помощи, выплаты надбавок, премирования и командирования работников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685"/>
    <w:bookmarkStart w:name="z700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порядке, налагает дисциплинарные взыскания на работников Департамента и его территориальных подразделений;</w:t>
      </w:r>
    </w:p>
    <w:bookmarkEnd w:id="686"/>
    <w:bookmarkStart w:name="z701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обязанности, полномочия и ответственность работников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органов, а также утверждает их должностные инструкции;</w:t>
      </w:r>
    </w:p>
    <w:bookmarkEnd w:id="687"/>
    <w:bookmarkStart w:name="z702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по вопросам, входящим в его компетенцию;</w:t>
      </w:r>
    </w:p>
    <w:bookmarkEnd w:id="688"/>
    <w:bookmarkStart w:name="z703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организациях;</w:t>
      </w:r>
    </w:p>
    <w:bookmarkEnd w:id="689"/>
    <w:bookmarkStart w:name="z704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объявляет конкурс на занятие вакантных должностей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690"/>
    <w:bookmarkStart w:name="z705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691"/>
    <w:bookmarkStart w:name="z706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692"/>
    <w:bookmarkStart w:name="z707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693"/>
    <w:bookmarkStart w:name="z708" w:id="6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694"/>
    <w:bookmarkStart w:name="z709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695"/>
    <w:bookmarkStart w:name="z710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96"/>
    <w:bookmarkStart w:name="z711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697"/>
    <w:bookmarkStart w:name="z712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698"/>
    <w:bookmarkStart w:name="z713" w:id="6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699"/>
    <w:bookmarkStart w:name="z714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7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2018 года № 136-ОД</w:t>
            </w:r>
          </w:p>
        </w:tc>
      </w:tr>
    </w:tbl>
    <w:bookmarkStart w:name="z716" w:id="7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охраны общественного здоровья Карагандинской области Комитета охраны общественного здоровья Министерства здравоохранения Республики Казахстан"</w:t>
      </w:r>
    </w:p>
    <w:bookmarkEnd w:id="701"/>
    <w:bookmarkStart w:name="z717" w:id="7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02"/>
    <w:bookmarkStart w:name="z718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охраны общественного здоровья Карагандинской области Комитета охраны общественного здоровья Министерства здравоохранения Республики Казахстан" (далее - Департамент) является территориальным подразделением Комитета охраны общественного здоровья Министерства здравоохранения Республики Казахстан (далее - Комитет), осуществляющим в пределах своей компетенции руководство и регулирование в сферах охраны общественного здоровья, санитарно-эпидемиологического благополучия населения и контроля за качеством медицинских услуг, контроль и надзор за соблюдением требований, установленных техническими регламентами и нормативными документами по продукции и услугам, реализуемым населению, в области безопасности пищевой продукции и производства органической продукции, а также стандартов в области здравоохранения (далее - регулируемая сфера), осуществляющим межотраслевую координацию, регулятивные, реализационные и контрольно-надзорные функции на соответствующей территории.</w:t>
      </w:r>
    </w:p>
    <w:bookmarkEnd w:id="703"/>
    <w:bookmarkStart w:name="z719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имеет территориальные подразделения - управления охраны общественного здоровья соответствующего района, города (района города).</w:t>
      </w:r>
    </w:p>
    <w:bookmarkEnd w:id="704"/>
    <w:bookmarkStart w:name="z720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705"/>
    <w:bookmarkStart w:name="z721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706"/>
    <w:bookmarkStart w:name="z722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 от имени Комитета, если он уполномочен на это.</w:t>
      </w:r>
    </w:p>
    <w:bookmarkEnd w:id="707"/>
    <w:bookmarkStart w:name="z723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708"/>
    <w:bookmarkStart w:name="z724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709"/>
    <w:bookmarkStart w:name="z725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710"/>
    <w:bookmarkStart w:name="z726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100000, Республика Казахстан, Карагандинская область, город Караганда, район им. Казыбек би, ул. Алиханова д. 2.</w:t>
      </w:r>
    </w:p>
    <w:bookmarkEnd w:id="711"/>
    <w:bookmarkStart w:name="z727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охраны общественного здоровья Карагандинской области Комитета охраны общественного здоровья Министерства здравоохранения Республики Казахстан".</w:t>
      </w:r>
    </w:p>
    <w:bookmarkEnd w:id="712"/>
    <w:bookmarkStart w:name="z728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713"/>
    <w:bookmarkStart w:name="z729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714"/>
    <w:bookmarkStart w:name="z730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органа.</w:t>
      </w:r>
    </w:p>
    <w:bookmarkEnd w:id="715"/>
    <w:bookmarkStart w:name="z731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716"/>
    <w:bookmarkStart w:name="z732" w:id="7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717"/>
    <w:bookmarkStart w:name="z733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718"/>
    <w:bookmarkStart w:name="z734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политики, осуществление межотраслевой координации и государственное управление в регулируемой сфере на соответствующей территории;</w:t>
      </w:r>
    </w:p>
    <w:bookmarkEnd w:id="719"/>
    <w:bookmarkStart w:name="z735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сферах медицинской деятельности, санитарно-эпидемиологического благополучия населения на соответствующей территории;</w:t>
      </w:r>
    </w:p>
    <w:bookmarkEnd w:id="720"/>
    <w:bookmarkStart w:name="z736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регулятивных, реализационных и контрольно-надзорных функций по вопросам охраны общественного здоровья, санитарно-эпидемиологического благополучия населения, контроля за качеством медицинских услуг на соответствующей территории;</w:t>
      </w:r>
    </w:p>
    <w:bookmarkEnd w:id="721"/>
    <w:bookmarkStart w:name="z737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задач, возложенных на Департамент, в пределах своей компетенции.</w:t>
      </w:r>
    </w:p>
    <w:bookmarkEnd w:id="722"/>
    <w:bookmarkStart w:name="z738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723"/>
    <w:bookmarkStart w:name="z739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 на соответствующей территории;</w:t>
      </w:r>
    </w:p>
    <w:bookmarkEnd w:id="724"/>
    <w:bookmarkStart w:name="z740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в пределах своей компетенции нормативных правовых актов, форм учетной и отчетной документации в регулируемой сфере;</w:t>
      </w:r>
    </w:p>
    <w:bookmarkEnd w:id="725"/>
    <w:bookmarkStart w:name="z741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санитарно-эпидемиологического контроля и надзора на соответствующей территории Республики Казахстан;</w:t>
      </w:r>
    </w:p>
    <w:bookmarkEnd w:id="726"/>
    <w:bookmarkStart w:name="z742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санитарно-эпидемиологического мониторинга в сфере санитарно-эпидемиологического благополучия населения;</w:t>
      </w:r>
    </w:p>
    <w:bookmarkEnd w:id="727"/>
    <w:bookmarkStart w:name="z743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деятельности организаций здравоохранения, осуществляющих деятельность в регулируемой сфере на соответствующей территории;</w:t>
      </w:r>
    </w:p>
    <w:bookmarkEnd w:id="728"/>
    <w:bookmarkStart w:name="z744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ведомственного статистического наблюдения в сфере санитарно-эпидемиологического благополучия населения;</w:t>
      </w:r>
    </w:p>
    <w:bookmarkEnd w:id="729"/>
    <w:bookmarkStart w:name="z745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функционирования электронных информационных ресурсов и информационных систем, информационно-коммуникационных сетей в сфере санитарно-эпидемиологического благополучия населения, организации доступа к ним физических и юридических лиц в соответствии с законодательством Республики Казахстан об информатизации;</w:t>
      </w:r>
    </w:p>
    <w:bookmarkEnd w:id="730"/>
    <w:bookmarkStart w:name="z746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с государственными органами, с физическими и юридическими лицами, неправительственными организациями, международными организациями, общественными объединениями потребителей по вопросам в регулируемой сфере;</w:t>
      </w:r>
    </w:p>
    <w:bookmarkEnd w:id="731"/>
    <w:bookmarkStart w:name="z747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и отзыва свидетельства о присвоении квалификационной категории для специалистов в области здравоохранения, а также для специалистов в сфере санитарно-эпидемиологического благополучия населения;</w:t>
      </w:r>
    </w:p>
    <w:bookmarkEnd w:id="732"/>
    <w:bookmarkStart w:name="z748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введение ограничительных мероприятий, в том числе карантина, с особыми условиями хозяйственной и (или) иной деятельности и жизни населения на соответствующей территории;</w:t>
      </w:r>
    </w:p>
    <w:bookmarkEnd w:id="733"/>
    <w:bookmarkStart w:name="z749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рассмотрение обращений физических и юридических лиц по вопросам входящих в компетенцию Департамента;</w:t>
      </w:r>
    </w:p>
    <w:bookmarkEnd w:id="734"/>
    <w:bookmarkStart w:name="z750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 проведение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 и других заболеваниях;</w:t>
      </w:r>
    </w:p>
    <w:bookmarkEnd w:id="735"/>
    <w:bookmarkStart w:name="z751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оказание государственных услуг в регулируемых сферах, согласно утвержденных стандартов с выдачей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736"/>
    <w:bookmarkStart w:name="z752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эпидемиологического контроля за инфекционными и паразитарными заболеваниями на соответствующей территории;</w:t>
      </w:r>
    </w:p>
    <w:bookmarkEnd w:id="737"/>
    <w:bookmarkStart w:name="z753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и надзора на соответствующей территории за соблюдением требований, установленных техническими регламентами и нормативными документами по продукции и услугам, реализуемым потребителям, а также в области безопасности пищевой продукции на стадии ее реализации;</w:t>
      </w:r>
    </w:p>
    <w:bookmarkEnd w:id="738"/>
    <w:bookmarkStart w:name="z754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безопасности пищевой продукции, подлежащей санитарно-эпидемиологическому надзору на стадиях ее производства (изготовления), оборота, утилизации и уничтожения;</w:t>
      </w:r>
    </w:p>
    <w:bookmarkEnd w:id="739"/>
    <w:bookmarkStart w:name="z755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соблюдения требований законов и иных нормативных правовых актов Республики Казахстан в пределах своей компетенции;</w:t>
      </w:r>
    </w:p>
    <w:bookmarkEnd w:id="740"/>
    <w:bookmarkStart w:name="z756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общая организация, координация и контроль деятельности территориальных подразделений Департамента;</w:t>
      </w:r>
    </w:p>
    <w:bookmarkEnd w:id="741"/>
    <w:bookmarkStart w:name="z757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участие в организации и проведении республиканских и региональных семинаров, научно-практических конференций по вопросам в регулируемой сфере;</w:t>
      </w:r>
    </w:p>
    <w:bookmarkEnd w:id="742"/>
    <w:bookmarkStart w:name="z758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осуществление приема уведомлений о начале или прекращении осуществления деятельности в сфере санитарно-эпидемиологического благополучия населения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743"/>
    <w:bookmarkStart w:name="z759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актов об установленных нарушениях требований законодательства Республики Казахстан;</w:t>
      </w:r>
    </w:p>
    <w:bookmarkEnd w:id="744"/>
    <w:bookmarkStart w:name="z760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мониторинга безопасности продукции;</w:t>
      </w:r>
    </w:p>
    <w:bookmarkEnd w:id="745"/>
    <w:bookmarkStart w:name="z761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возбуждение и рассмотрение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746"/>
    <w:bookmarkStart w:name="z762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и проведение внешней экспертизы качества медицинских услуг;</w:t>
      </w:r>
    </w:p>
    <w:bookmarkEnd w:id="747"/>
    <w:bookmarkStart w:name="z763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государственного контроля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деятельностью, а также уведомительного порядка в области здравоохранения;</w:t>
      </w:r>
    </w:p>
    <w:bookmarkEnd w:id="748"/>
    <w:bookmarkStart w:name="z764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контроль за деятельностью субъектов оказания услуг традиционной медицины, народной медицины (целительства);</w:t>
      </w:r>
    </w:p>
    <w:bookmarkEnd w:id="749"/>
    <w:bookmarkStart w:name="z765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участие в проведении государственной аттестации организаций образования в области здравоохранения;</w:t>
      </w:r>
    </w:p>
    <w:bookmarkEnd w:id="750"/>
    <w:bookmarkStart w:name="z766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осуществление иных функций,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здравоохранения", законами Республики Казахстан, актами Президента и Правительства Республики Казахстан.</w:t>
      </w:r>
    </w:p>
    <w:bookmarkEnd w:id="751"/>
    <w:bookmarkStart w:name="z767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752"/>
    <w:bookmarkStart w:name="z768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запрещать ввоз, производство применение и реализацию на соответствующей территории продукции, предназначенной для использования и применения населением, а также в предпринимательской и (или) иной деятельности;</w:t>
      </w:r>
    </w:p>
    <w:bookmarkEnd w:id="753"/>
    <w:bookmarkStart w:name="z769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приостанавливать или запрещать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bookmarkEnd w:id="754"/>
    <w:bookmarkStart w:name="z770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вызывать в органы в сфере санитарно-эпидемиологического благополучия населения и контроля качества медицинских услуг физических, должностных лиц, законных представителей юридических лиц для рассмотрения фактов нарушения законодательства Республики Казахстан в пределах своей компетенции;</w:t>
      </w:r>
    </w:p>
    <w:bookmarkEnd w:id="755"/>
    <w:bookmarkStart w:name="z771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выносить постановления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осмотры, до получения результата лабораторного исследования и заключения специалиста, подтверждающих полную санацию и прохождение обязательного медицинского осмотра;</w:t>
      </w:r>
    </w:p>
    <w:bookmarkEnd w:id="756"/>
    <w:bookmarkStart w:name="z772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устанавливать ограничительные мероприятия, в том числе карантин на отдельных объектах, в порядке, определяемом государственным органом в сфере санитарно - эпидемиологического благополучия населения;</w:t>
      </w:r>
    </w:p>
    <w:bookmarkEnd w:id="757"/>
    <w:bookmarkStart w:name="z773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направлять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обследования, подтверждающего полную санацию;</w:t>
      </w:r>
    </w:p>
    <w:bookmarkEnd w:id="758"/>
    <w:bookmarkStart w:name="z774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направлять по показаниям на госпитализацию лиц, являющихся источниками инфекционных и паразитарных заболеваний;</w:t>
      </w:r>
    </w:p>
    <w:bookmarkEnd w:id="759"/>
    <w:bookmarkStart w:name="z775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требовать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bookmarkEnd w:id="760"/>
    <w:bookmarkStart w:name="z776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приостанавливать деятельность до устранения нарушений нормативных правовых актов в регулируемой сфере в соответствии с законодательством Республики Казахстан об административных правонарушениях;</w:t>
      </w:r>
    </w:p>
    <w:bookmarkEnd w:id="761"/>
    <w:bookmarkStart w:name="z777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запрещать производства, применение и реализацию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</w:p>
    <w:bookmarkEnd w:id="762"/>
    <w:bookmarkStart w:name="z778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для проведения санитарно-эпидемиологической экспертизы запрашивать материалы, необходимые для изучения оценки влияния объекта экспертизы на окружающую среду и здоровье населения, а также снимать пробы и производить отбор образцов продукции в количествах, достаточных и не превышающих необходимых объемов для ее проведения, без компенсации стоимости этой продукции;</w:t>
      </w:r>
    </w:p>
    <w:bookmarkEnd w:id="763"/>
    <w:bookmarkStart w:name="z779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устанавливать санитарно-защитные зоны и изменять их размеры;</w:t>
      </w:r>
    </w:p>
    <w:bookmarkEnd w:id="764"/>
    <w:bookmarkStart w:name="z780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проводить расследования нарушений законодательства в регулируемой сфере;</w:t>
      </w:r>
    </w:p>
    <w:bookmarkEnd w:id="765"/>
    <w:bookmarkStart w:name="z781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привлекать специалистов организаций здравоохранения к осуществлению санитарно-противоэпидемических и санитарно-профилактических мероприятий при инфекционных и паразитарных заболеваниях, отравлениях населения;</w:t>
      </w:r>
    </w:p>
    <w:bookmarkEnd w:id="766"/>
    <w:bookmarkStart w:name="z782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для принятия решений об установленных нарушениях требований законодательства Республики Казахстан выносить предписания, постановления и другие акты в соответствии с законодательством;</w:t>
      </w:r>
    </w:p>
    <w:bookmarkEnd w:id="767"/>
    <w:bookmarkStart w:name="z783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обеспечить своевременное оказание государственных услуг, выдачу разрешительных документов, приостановление их действия, а также лишение (отзыв), рассмотрение обращений физических и юридических лиц Департаментом и его территориальными подразделениями;</w:t>
      </w:r>
    </w:p>
    <w:bookmarkEnd w:id="768"/>
    <w:bookmarkStart w:name="z784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обеспечить своевременное представление в вышестоящие, контролирующие и другие государственные органы, и органы местного самоуправления информации, сведений, статистической и ведомственной отчетности;</w:t>
      </w:r>
    </w:p>
    <w:bookmarkEnd w:id="769"/>
    <w:bookmarkStart w:name="z785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обеспечить соблюдение должностными лицами требований законодательства, регламентирующего деятельность Департамента, антикоррупционного законодательства, законодательства о государственной службе, Этического кодекса государственных служащих;</w:t>
      </w:r>
    </w:p>
    <w:bookmarkEnd w:id="770"/>
    <w:bookmarkStart w:name="z786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оказывать практическую и методическую помощь территориальным подразделениям в регулируемой сфере;</w:t>
      </w:r>
    </w:p>
    <w:bookmarkEnd w:id="771"/>
    <w:bookmarkStart w:name="z787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772"/>
    <w:bookmarkStart w:name="z788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вести бухгалтерский учет и формировать финансовую отчетность;</w:t>
      </w:r>
    </w:p>
    <w:bookmarkEnd w:id="773"/>
    <w:bookmarkStart w:name="z789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внесение предложений по организации и проведению повышения квалификации и переподготовки кадров в регулируемой сфере;</w:t>
      </w:r>
    </w:p>
    <w:bookmarkEnd w:id="774"/>
    <w:bookmarkStart w:name="z790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осуществлять иные права и обязанности, предусмотренные законодательством Республики Казахстан.</w:t>
      </w:r>
    </w:p>
    <w:bookmarkEnd w:id="775"/>
    <w:bookmarkStart w:name="z791" w:id="7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776"/>
    <w:bookmarkStart w:name="z792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Департамента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777"/>
    <w:bookmarkStart w:name="z793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порядке, предусмотренном законодательством Республики Казахстан.</w:t>
      </w:r>
    </w:p>
    <w:bookmarkEnd w:id="778"/>
    <w:bookmarkStart w:name="z794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порядке, предусмотренном законодательством Республики Казахстан.</w:t>
      </w:r>
    </w:p>
    <w:bookmarkEnd w:id="779"/>
    <w:bookmarkStart w:name="z795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780"/>
    <w:bookmarkStart w:name="z796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 назначает на должности и освобождает от должностей работников Департамента и его территориальных подразделений, а также вносит предложение о назначении на должность, либо об освобождении от должности руководителей и заместителей территориальных подразделений Департамента в Комитет;</w:t>
      </w:r>
    </w:p>
    <w:bookmarkEnd w:id="781"/>
    <w:bookmarkStart w:name="z797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нормативными правовыми актами Республики Казахстан решает вопросы предоставления отпусков, поощрения, оказания материальной помощи, выплаты надбавок, премирования и командирования работников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782"/>
    <w:bookmarkStart w:name="z798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порядке, налагает дисциплинарные взыскания на работников Департамента и его территориальных подразделений;</w:t>
      </w:r>
    </w:p>
    <w:bookmarkEnd w:id="783"/>
    <w:bookmarkStart w:name="z799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обязанности, полномочия и ответственность работников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органов, а также утверждает их должностные инструкции;</w:t>
      </w:r>
    </w:p>
    <w:bookmarkEnd w:id="784"/>
    <w:bookmarkStart w:name="z800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по вопросам, входящим в его компетенцию;</w:t>
      </w:r>
    </w:p>
    <w:bookmarkEnd w:id="785"/>
    <w:bookmarkStart w:name="z801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организациях;</w:t>
      </w:r>
    </w:p>
    <w:bookmarkEnd w:id="786"/>
    <w:bookmarkStart w:name="z802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объявляет конкурс на занятие вакантных должностей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787"/>
    <w:bookmarkStart w:name="z803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788"/>
    <w:bookmarkStart w:name="z804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789"/>
    <w:bookmarkStart w:name="z805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790"/>
    <w:bookmarkStart w:name="z806" w:id="7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791"/>
    <w:bookmarkStart w:name="z807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792"/>
    <w:bookmarkStart w:name="z808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93"/>
    <w:bookmarkStart w:name="z809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794"/>
    <w:bookmarkStart w:name="z810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795"/>
    <w:bookmarkStart w:name="z811" w:id="7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796"/>
    <w:bookmarkStart w:name="z812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7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2018 года № 136-ОД</w:t>
            </w:r>
          </w:p>
        </w:tc>
      </w:tr>
    </w:tbl>
    <w:bookmarkStart w:name="z814" w:id="7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охраны общественного здоровья Костанайской области Комитета охраны общественного здоровья Министерства здравоохранения Республики Казахстан"</w:t>
      </w:r>
    </w:p>
    <w:bookmarkEnd w:id="798"/>
    <w:bookmarkStart w:name="z815" w:id="7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99"/>
    <w:bookmarkStart w:name="z816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охраны общественного здоровья Костанайской области Комитета охраны общественного здоровья Министерства здравоохранения Республики Казахстан" (далее - Департамент) является территориальным подразделением Комитета охраны общественного здоровья Министерства здравоохранения Республики Казахстан (далее - Комитет), осуществляющим в пределах своей компетенции руководство и регулирование в сферах охраны общественного здоровья, санитарно-эпидемиологического благополучия населения и контроля за качеством медицинских услуг, контроль и надзор за соблюдением требований, установленных техническими регламентами и нормативными документами по продукции и услугам, реализуемым населению, в области безопасности пищевой продукции и производства органической продукции, а также стандартов в области здравоохранения (далее - регулируемая сфера), осуществляющим межотраслевую координацию, регулятивные, реализационные и контрольно-надзорные функции на соответствующей территории.</w:t>
      </w:r>
    </w:p>
    <w:bookmarkEnd w:id="800"/>
    <w:bookmarkStart w:name="z817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имеет территориальные подразделения - управления охраны общественного здоровья соответствующего района, города (района города).</w:t>
      </w:r>
    </w:p>
    <w:bookmarkEnd w:id="801"/>
    <w:bookmarkStart w:name="z818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802"/>
    <w:bookmarkStart w:name="z819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803"/>
    <w:bookmarkStart w:name="z820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 от имени Комитета, если он уполномочен на это.</w:t>
      </w:r>
    </w:p>
    <w:bookmarkEnd w:id="804"/>
    <w:bookmarkStart w:name="z821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805"/>
    <w:bookmarkStart w:name="z822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806"/>
    <w:bookmarkStart w:name="z823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807"/>
    <w:bookmarkStart w:name="z824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110000, Республика Казахстан, Костанайская область, город Костанай, проспект Аль-Фараби, дом 113.</w:t>
      </w:r>
    </w:p>
    <w:bookmarkEnd w:id="808"/>
    <w:bookmarkStart w:name="z825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охраны общественного здоровья Костанайской области Комитета охраны общественного здоровья Министерства здравоохранения Республики Казахстан".</w:t>
      </w:r>
    </w:p>
    <w:bookmarkEnd w:id="809"/>
    <w:bookmarkStart w:name="z826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810"/>
    <w:bookmarkStart w:name="z827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811"/>
    <w:bookmarkStart w:name="z828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органа.</w:t>
      </w:r>
    </w:p>
    <w:bookmarkEnd w:id="812"/>
    <w:bookmarkStart w:name="z829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813"/>
    <w:bookmarkStart w:name="z830" w:id="8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814"/>
    <w:bookmarkStart w:name="z831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815"/>
    <w:bookmarkStart w:name="z832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политики, осуществление межотраслевой координации и государственное управление в регулируемой сфере на соответствующей территории;</w:t>
      </w:r>
    </w:p>
    <w:bookmarkEnd w:id="816"/>
    <w:bookmarkStart w:name="z833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сферах медицинской деятельности, санитарно-эпидемиологического благополучия населения на соответствующей территории;</w:t>
      </w:r>
    </w:p>
    <w:bookmarkEnd w:id="817"/>
    <w:bookmarkStart w:name="z834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регулятивных, реализационных и контрольно-надзорных функций по вопросам охраны общественного здоровья, санитарно-эпидемиологического благополучия населения, контроля за качеством медицинских услуг на соответствующей территории;</w:t>
      </w:r>
    </w:p>
    <w:bookmarkEnd w:id="818"/>
    <w:bookmarkStart w:name="z835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задач, возложенных на Департамент, в пределах своей компетенции.</w:t>
      </w:r>
    </w:p>
    <w:bookmarkEnd w:id="819"/>
    <w:bookmarkStart w:name="z836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820"/>
    <w:bookmarkStart w:name="z837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 на соответствующей территории;</w:t>
      </w:r>
    </w:p>
    <w:bookmarkEnd w:id="821"/>
    <w:bookmarkStart w:name="z838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в пределах своей компетенции нормативных правовых актов, форм учетной и отчетной документации в регулируемой сфере;</w:t>
      </w:r>
    </w:p>
    <w:bookmarkEnd w:id="822"/>
    <w:bookmarkStart w:name="z839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санитарно-эпидемиологического контроля и надзора на соответствующей территории Республики Казахстан;</w:t>
      </w:r>
    </w:p>
    <w:bookmarkEnd w:id="823"/>
    <w:bookmarkStart w:name="z840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санитарно-эпидемиологического мониторинга в сфере санитарно-эпидемиологического благополучия населения;</w:t>
      </w:r>
    </w:p>
    <w:bookmarkEnd w:id="824"/>
    <w:bookmarkStart w:name="z841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деятельности организаций здравоохранения, осуществляющих деятельность в регулируемой сфере на соответствующей территории;</w:t>
      </w:r>
    </w:p>
    <w:bookmarkEnd w:id="825"/>
    <w:bookmarkStart w:name="z842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ведомственного статистического наблюдения в сфере санитарно-эпидемиологического благополучия населения;</w:t>
      </w:r>
    </w:p>
    <w:bookmarkEnd w:id="826"/>
    <w:bookmarkStart w:name="z843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функционирования электронных информационных ресурсов и информационных систем, информационно-коммуникационных сетей в сфере санитарно-эпидемиологического благополучия населения, организации доступа к ним физических и юридических лиц в соответствии с законодательством Республики Казахстан об информатизации;</w:t>
      </w:r>
    </w:p>
    <w:bookmarkEnd w:id="827"/>
    <w:bookmarkStart w:name="z844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с государственными органами, с физическими и юридическими лицами, неправительственными организациями, международными организациями, общественными объединениями потребителей по вопросам в регулируемой сфере;</w:t>
      </w:r>
    </w:p>
    <w:bookmarkEnd w:id="828"/>
    <w:bookmarkStart w:name="z845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и отзыва свидетельства о присвоении квалификационной категории для специалистов в области здравоохранения, а также для специалистов в сфере санитарно-эпидемиологического благополучия населения;</w:t>
      </w:r>
    </w:p>
    <w:bookmarkEnd w:id="829"/>
    <w:bookmarkStart w:name="z846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введение ограничительных мероприятий, в том числе карантина, с особыми условиями хозяйственной и (или) иной деятельности и жизни населения на соответствующей территории;</w:t>
      </w:r>
    </w:p>
    <w:bookmarkEnd w:id="830"/>
    <w:bookmarkStart w:name="z847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рассмотрение обращений физических и юридических лиц по вопросам входящих в компетенцию Департамента;</w:t>
      </w:r>
    </w:p>
    <w:bookmarkEnd w:id="831"/>
    <w:bookmarkStart w:name="z848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 проведение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 и других заболеваниях;</w:t>
      </w:r>
    </w:p>
    <w:bookmarkEnd w:id="832"/>
    <w:bookmarkStart w:name="z849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оказание государственных услуг в регулируемых сферах, согласно утвержденных стандартов с выдачей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833"/>
    <w:bookmarkStart w:name="z850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эпидемиологического контроля за инфекционными и паразитарными заболеваниями на соответствующей территории;</w:t>
      </w:r>
    </w:p>
    <w:bookmarkEnd w:id="834"/>
    <w:bookmarkStart w:name="z851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и надзора на соответствующей территории за соблюдением требований, установленных техническими регламентами и нормативными документами по продукции и услугам, реализуемым потребителям, а также в области безопасности пищевой продукции на стадии ее реализации;</w:t>
      </w:r>
    </w:p>
    <w:bookmarkEnd w:id="835"/>
    <w:bookmarkStart w:name="z852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безопасности пищевой продукции, подлежащей санитарно-эпидемиологическому надзору на стадиях ее производства (изготовления), оборота, утилизации и уничтожения;</w:t>
      </w:r>
    </w:p>
    <w:bookmarkEnd w:id="836"/>
    <w:bookmarkStart w:name="z853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соблюдения требований законов и иных нормативных правовых актов Республики Казахстан в пределах своей компетенции;</w:t>
      </w:r>
    </w:p>
    <w:bookmarkEnd w:id="837"/>
    <w:bookmarkStart w:name="z854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общая организация, координация и контроль деятельности территориальных подразделений Департамента;</w:t>
      </w:r>
    </w:p>
    <w:bookmarkEnd w:id="838"/>
    <w:bookmarkStart w:name="z855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участие в организации и проведении республиканских и региональных семинаров, научно-практических конференций по вопросам в регулируемой сфере;</w:t>
      </w:r>
    </w:p>
    <w:bookmarkEnd w:id="839"/>
    <w:bookmarkStart w:name="z856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осуществление приема уведомлений о начале или прекращении осуществления деятельности в сфере санитарно-эпидемиологического благополучия населения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840"/>
    <w:bookmarkStart w:name="z857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актов об установленных нарушениях требований законодательства Республики Казахстан;</w:t>
      </w:r>
    </w:p>
    <w:bookmarkEnd w:id="841"/>
    <w:bookmarkStart w:name="z858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мониторинга безопасности продукции;</w:t>
      </w:r>
    </w:p>
    <w:bookmarkEnd w:id="842"/>
    <w:bookmarkStart w:name="z859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возбуждение и рассмотрение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843"/>
    <w:bookmarkStart w:name="z860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и проведение внешней экспертизы качества медицинских услуг;</w:t>
      </w:r>
    </w:p>
    <w:bookmarkEnd w:id="844"/>
    <w:bookmarkStart w:name="z861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государственного контроля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деятельностью, а также уведомительного порядка в области здравоохранения;</w:t>
      </w:r>
    </w:p>
    <w:bookmarkEnd w:id="845"/>
    <w:bookmarkStart w:name="z862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контроль за деятельностью субъектов оказания услуг традиционной медицины, народной медицины (целительства);</w:t>
      </w:r>
    </w:p>
    <w:bookmarkEnd w:id="846"/>
    <w:bookmarkStart w:name="z863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участие в проведении государственной аттестации организаций образования в области здравоохранения;</w:t>
      </w:r>
    </w:p>
    <w:bookmarkEnd w:id="847"/>
    <w:bookmarkStart w:name="z864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осуществление иных функций,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здравоохранения", законами Республики Казахстан, актами Президента и Правительства Республики Казахстан.</w:t>
      </w:r>
    </w:p>
    <w:bookmarkEnd w:id="848"/>
    <w:bookmarkStart w:name="z865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849"/>
    <w:bookmarkStart w:name="z866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запрещать ввоз, производство применение и реализацию на соответствующей территории продукции, предназначенной для использования и применения населением, а также в предпринимательской и (или) иной деятельности;</w:t>
      </w:r>
    </w:p>
    <w:bookmarkEnd w:id="850"/>
    <w:bookmarkStart w:name="z867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приостанавливать или запрещать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bookmarkEnd w:id="851"/>
    <w:bookmarkStart w:name="z868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вызывать в органы в сфере санитарно-эпидемиологического благополучия населения и контроля качества медицинских услуг физических, должностных лиц, законных представителей юридических лиц для рассмотрения фактов нарушения законодательства Республики Казахстан в пределах своей компетенции;</w:t>
      </w:r>
    </w:p>
    <w:bookmarkEnd w:id="852"/>
    <w:bookmarkStart w:name="z869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выносить постановления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осмотры, до получения результата лабораторного исследования и заключения специалиста, подтверждающих полную санацию и прохождение обязательного медицинского осмотра;</w:t>
      </w:r>
    </w:p>
    <w:bookmarkEnd w:id="853"/>
    <w:bookmarkStart w:name="z870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устанавливать ограничительные мероприятия, в том числе карантин на отдельных объектах, в порядке, определяемом государственным органом в сфере санитарно - эпидемиологического благополучия населения;</w:t>
      </w:r>
    </w:p>
    <w:bookmarkEnd w:id="854"/>
    <w:bookmarkStart w:name="z871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направлять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обследования, подтверждающего полную санацию;</w:t>
      </w:r>
    </w:p>
    <w:bookmarkEnd w:id="855"/>
    <w:bookmarkStart w:name="z872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направлять по показаниям на госпитализацию лиц, являющихся источниками инфекционных и паразитарных заболеваний;</w:t>
      </w:r>
    </w:p>
    <w:bookmarkEnd w:id="856"/>
    <w:bookmarkStart w:name="z873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требовать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bookmarkEnd w:id="857"/>
    <w:bookmarkStart w:name="z874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приостанавливать до устранения нарушений нормативных правовых актов в регулируемой сфере в соответствии с законодательством Республики Казахстан об административных правонарушениях;</w:t>
      </w:r>
    </w:p>
    <w:bookmarkEnd w:id="858"/>
    <w:bookmarkStart w:name="z875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запрещать производства, применение и реализацию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</w:p>
    <w:bookmarkEnd w:id="859"/>
    <w:bookmarkStart w:name="z876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для проведения санитарно-эпидемиологической экспертизы запрашивать материалы, необходимые для изучения оценки влияния объекта экспертизы на окружающую среду и здоровье населения, а также снимать пробы и производить отбор образцов продукции в количествах, достаточных и не превышающих необходимых объемов для ее проведения, без компенсации стоимости этой продукции;</w:t>
      </w:r>
    </w:p>
    <w:bookmarkEnd w:id="860"/>
    <w:bookmarkStart w:name="z877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устанавливать санитарно-защитные зоны и изменять их размеры;</w:t>
      </w:r>
    </w:p>
    <w:bookmarkEnd w:id="861"/>
    <w:bookmarkStart w:name="z878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проводить расследования нарушений законодательства в регулируемой сфере;</w:t>
      </w:r>
    </w:p>
    <w:bookmarkEnd w:id="862"/>
    <w:bookmarkStart w:name="z879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привлекать специалистов организаций здравоохранения к осуществлению санитарно-противоэпидемических и санитарно-профилактических мероприятий при инфекционных и паразитарных заболеваниях, отравлениях населения;</w:t>
      </w:r>
    </w:p>
    <w:bookmarkEnd w:id="863"/>
    <w:bookmarkStart w:name="z880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для принятия решений об установленных нарушениях требований законодательства Республики Казахстан выносить предписания, постановления и другие акты в соответствии с законодательством;</w:t>
      </w:r>
    </w:p>
    <w:bookmarkEnd w:id="864"/>
    <w:bookmarkStart w:name="z881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обеспечить своевременное оказание государственных услуг, выдачу разрешительных документов, приостановление их действия, а также лишение (отзыв), рассмотрение обращений физических и юридических лиц Департаментом и его территориальными подразделениями;</w:t>
      </w:r>
    </w:p>
    <w:bookmarkEnd w:id="865"/>
    <w:bookmarkStart w:name="z882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обеспечить своевременное представление в вышестоящие, контролирующие и другие государственные органы, и органы местного самоуправления информации, сведений, статистической и ведомственной отчетности;</w:t>
      </w:r>
    </w:p>
    <w:bookmarkEnd w:id="866"/>
    <w:bookmarkStart w:name="z883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обеспечить соблюдение должностными лицами требований законодательства, регламентирующего деятельность Департамента, антикоррупционного законодательства, законодательства о государственной службе, Этического кодекса государственных служащих;</w:t>
      </w:r>
    </w:p>
    <w:bookmarkEnd w:id="867"/>
    <w:bookmarkStart w:name="z884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оказывать практическую и методическую помощь территориальным подразделениям в регулируемой сфере;</w:t>
      </w:r>
    </w:p>
    <w:bookmarkEnd w:id="868"/>
    <w:bookmarkStart w:name="z885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869"/>
    <w:bookmarkStart w:name="z886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вести бухгалтерский учет и формировать финансовую отчетность;</w:t>
      </w:r>
    </w:p>
    <w:bookmarkEnd w:id="870"/>
    <w:bookmarkStart w:name="z887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внесение предложений по организации и проведению повышения квалификации и переподготовки кадров в регулируемой сфере;</w:t>
      </w:r>
    </w:p>
    <w:bookmarkEnd w:id="871"/>
    <w:bookmarkStart w:name="z888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осуществлять иные права и обязанности, предусмотренные законодательством Республики Казахстан.</w:t>
      </w:r>
    </w:p>
    <w:bookmarkEnd w:id="872"/>
    <w:bookmarkStart w:name="z889" w:id="8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873"/>
    <w:bookmarkStart w:name="z890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Департамента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874"/>
    <w:bookmarkStart w:name="z891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порядке, предусмотренном законодательством Республики Казахстан.</w:t>
      </w:r>
    </w:p>
    <w:bookmarkEnd w:id="875"/>
    <w:bookmarkStart w:name="z892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порядке, предусмотренном законодательством Республики Казахстан.</w:t>
      </w:r>
    </w:p>
    <w:bookmarkEnd w:id="876"/>
    <w:bookmarkStart w:name="z893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877"/>
    <w:bookmarkStart w:name="z894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 назначает на должности и освобождает от должностей работников Департамента и его территориальных подразделений, а также вносит предложение о назначении на должность, либо об освобождении от должности руководителей и заместителей территориальных подразделений Департамента в Комитет;</w:t>
      </w:r>
    </w:p>
    <w:bookmarkEnd w:id="878"/>
    <w:bookmarkStart w:name="z895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нормативными правовыми актами Республики Казахстан решает вопросы предоставления отпусков, поощрения, оказания материальной помощи, выплаты надбавок, премирования и командирования работников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879"/>
    <w:bookmarkStart w:name="z896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порядке, налагает дисциплинарные взыскания на работников Департамента и его территориальных подразделений;</w:t>
      </w:r>
    </w:p>
    <w:bookmarkEnd w:id="880"/>
    <w:bookmarkStart w:name="z897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обязанности, полномочия и ответственность работников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органов, а также утверждает их должностные инструкции;</w:t>
      </w:r>
    </w:p>
    <w:bookmarkEnd w:id="881"/>
    <w:bookmarkStart w:name="z898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по вопросам, входящим в его компетенцию;</w:t>
      </w:r>
    </w:p>
    <w:bookmarkEnd w:id="882"/>
    <w:bookmarkStart w:name="z899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организациях;</w:t>
      </w:r>
    </w:p>
    <w:bookmarkEnd w:id="883"/>
    <w:bookmarkStart w:name="z900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объявляет конкурс на занятие вакантных должностей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884"/>
    <w:bookmarkStart w:name="z901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885"/>
    <w:bookmarkStart w:name="z902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886"/>
    <w:bookmarkStart w:name="z903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887"/>
    <w:bookmarkStart w:name="z904" w:id="8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888"/>
    <w:bookmarkStart w:name="z905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889"/>
    <w:bookmarkStart w:name="z906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90"/>
    <w:bookmarkStart w:name="z907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891"/>
    <w:bookmarkStart w:name="z908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892"/>
    <w:bookmarkStart w:name="z909" w:id="8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893"/>
    <w:bookmarkStart w:name="z910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8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2018 года № 136-ОД</w:t>
            </w:r>
          </w:p>
        </w:tc>
      </w:tr>
    </w:tbl>
    <w:bookmarkStart w:name="z912" w:id="8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охраны общественного здоровья Кызылординской области Комитета охраны общественного здоровья Министерства здравоохранения Республики Казахстан"</w:t>
      </w:r>
    </w:p>
    <w:bookmarkEnd w:id="895"/>
    <w:bookmarkStart w:name="z913" w:id="8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96"/>
    <w:bookmarkStart w:name="z914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охраны общественного здоровья Кызылординской области Комитета охраны общественного здоровья Министерства здравоохранения Республики Казахстан" (далее - Департамент) является территориальным подразделением Комитета охраны общественного здоровья Министерства здравоохранения Республики Казахстан (далее - Комитет), осуществляющим в пределах своей компетенции руководство и регулирование в сферах охраны общественного здоровья, санитарно-эпидемиологического благополучия населения и контроля за качеством медицинских услуг, контроль и надзор за соблюдением требований, установленных техническими регламентами и нормативными документами по продукции и услугам, реализуемым населению, в области безопасности пищевой продукции и производства органической продукции, а также стандартов в области здравоохранения (далее - регулируемая сфера), осуществляющим межотраслевую координацию, регулятивные, реализационные и контрольно-надзорные функции на соответствующей территории.</w:t>
      </w:r>
    </w:p>
    <w:bookmarkEnd w:id="897"/>
    <w:bookmarkStart w:name="z915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имеет территориальные подразделения - управления охраны общественного здоровья соответствующего района, города (района города).</w:t>
      </w:r>
    </w:p>
    <w:bookmarkEnd w:id="898"/>
    <w:bookmarkStart w:name="z916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899"/>
    <w:bookmarkStart w:name="z917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900"/>
    <w:bookmarkStart w:name="z918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 от имени Комитета, если он уполномочен на это.</w:t>
      </w:r>
    </w:p>
    <w:bookmarkEnd w:id="901"/>
    <w:bookmarkStart w:name="z919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 уполномочен на это в соответствии с законодательством Республики Казахстан.</w:t>
      </w:r>
    </w:p>
    <w:bookmarkEnd w:id="902"/>
    <w:bookmarkStart w:name="z920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903"/>
    <w:bookmarkStart w:name="z921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904"/>
    <w:bookmarkStart w:name="z922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120008, Республика Казахстан, Кызылординская область, город Кызылорда, улица Чайковского, 10.</w:t>
      </w:r>
    </w:p>
    <w:bookmarkEnd w:id="905"/>
    <w:bookmarkStart w:name="z923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охраны общественного здоровья Кызылординской области Комитета охраны общественного здоровья Министерства здравоохранения Республики Казахстан".</w:t>
      </w:r>
    </w:p>
    <w:bookmarkEnd w:id="906"/>
    <w:bookmarkStart w:name="z924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907"/>
    <w:bookmarkStart w:name="z925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908"/>
    <w:bookmarkStart w:name="z926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органа.</w:t>
      </w:r>
    </w:p>
    <w:bookmarkEnd w:id="909"/>
    <w:bookmarkStart w:name="z927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910"/>
    <w:bookmarkStart w:name="z928" w:id="9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911"/>
    <w:bookmarkStart w:name="z929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912"/>
    <w:bookmarkStart w:name="z930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политики, осуществление межотраслевой координации и государственное управление в регулируемой сфере на соответствующей территории;</w:t>
      </w:r>
    </w:p>
    <w:bookmarkEnd w:id="913"/>
    <w:bookmarkStart w:name="z931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сферах медицинской деятельности, санитарно-эпидемиологического благополучия населения на соответствующей территории;</w:t>
      </w:r>
    </w:p>
    <w:bookmarkEnd w:id="914"/>
    <w:bookmarkStart w:name="z932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регулятивных, реализационных и контрольно-надзорных функций по вопросам охраны общественного здоровья, санитарно-эпидемиологического благополучия населения, контроля за качеством медицинских услуг на соответствующей территории;</w:t>
      </w:r>
    </w:p>
    <w:bookmarkEnd w:id="915"/>
    <w:bookmarkStart w:name="z933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задач, возложенных на Департамент, в пределах своей компетенции.</w:t>
      </w:r>
    </w:p>
    <w:bookmarkEnd w:id="916"/>
    <w:bookmarkStart w:name="z934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917"/>
    <w:bookmarkStart w:name="z935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 на соответствующей территории;</w:t>
      </w:r>
    </w:p>
    <w:bookmarkEnd w:id="918"/>
    <w:bookmarkStart w:name="z936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в пределах своей компетенции нормативных правовых актов, форм учетной и отчетной документации в регулируемой сфере;</w:t>
      </w:r>
    </w:p>
    <w:bookmarkEnd w:id="919"/>
    <w:bookmarkStart w:name="z937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санитарно-эпидемиологического контроля и надзора на соответствующей территории Республики Казахстан;</w:t>
      </w:r>
    </w:p>
    <w:bookmarkEnd w:id="920"/>
    <w:bookmarkStart w:name="z938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санитарно-эпидемиологического мониторинга в сфере санитарно-эпидемиологического благополучия населения;</w:t>
      </w:r>
    </w:p>
    <w:bookmarkEnd w:id="921"/>
    <w:bookmarkStart w:name="z939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деятельности организаций здравоохранения, осуществляющих деятельность в регулируемой сфере на соответствующей территории;</w:t>
      </w:r>
    </w:p>
    <w:bookmarkEnd w:id="922"/>
    <w:bookmarkStart w:name="z940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ведомственного статистического наблюдения в сфере санитарно-эпидемиологического благополучия населения;</w:t>
      </w:r>
    </w:p>
    <w:bookmarkEnd w:id="923"/>
    <w:bookmarkStart w:name="z941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функционирования электронных информационных ресурсов и информационных систем, информационно-коммуникационных сетей в сфере санитарно-эпидемиологического благополучия населения, организации доступа к ним физических и юридических лиц в соответствии с законодательством Республики Казахстан об информатизации;</w:t>
      </w:r>
    </w:p>
    <w:bookmarkEnd w:id="924"/>
    <w:bookmarkStart w:name="z942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с государственными органами, с физическими и юридическими лицами, неправительственными организациями, международными организациями, общественными объединениями потребителей по вопросам в регулируемой сфере;</w:t>
      </w:r>
    </w:p>
    <w:bookmarkEnd w:id="925"/>
    <w:bookmarkStart w:name="z943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и отзыва свидетельства о присвоении квалификационной категории для специалистов в области здравоохранения, а также для специалистов в сфере санитарно-эпидемиологического благополучия населения;</w:t>
      </w:r>
    </w:p>
    <w:bookmarkEnd w:id="926"/>
    <w:bookmarkStart w:name="z944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введение ограничительных мероприятий, в том числе карантина, с особыми условиями хозяйственной и (или) иной деятельности и жизни населения на соответствующей территории;</w:t>
      </w:r>
    </w:p>
    <w:bookmarkEnd w:id="927"/>
    <w:bookmarkStart w:name="z945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рассмотрение обращений физических и юридических лиц по вопросам входящих в компетенцию Департамента;</w:t>
      </w:r>
    </w:p>
    <w:bookmarkEnd w:id="928"/>
    <w:bookmarkStart w:name="z946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 проведение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 и других заболеваниях;</w:t>
      </w:r>
    </w:p>
    <w:bookmarkEnd w:id="929"/>
    <w:bookmarkStart w:name="z947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оказание государственных услуг в регулируемых сферах, согласно утвержденных стандартов с выдачей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930"/>
    <w:bookmarkStart w:name="z948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эпидемиологического контроля за инфекционными и паразитарными заболеваниями на соответствующей территории;</w:t>
      </w:r>
    </w:p>
    <w:bookmarkEnd w:id="931"/>
    <w:bookmarkStart w:name="z949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и надзора на соответствующей территории за соблюдением требований, установленных техническими регламентами и нормативными документами по продукции и услугам, реализуемым потребителям, а также в области безопасности пищевой продукции на стадии ее реализации;</w:t>
      </w:r>
    </w:p>
    <w:bookmarkEnd w:id="932"/>
    <w:bookmarkStart w:name="z950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безопасности пищевой продукции, подлежащей санитарно-эпидемиологическому надзору на стадиях ее производства (изготовления), оборота, утилизации и уничтожения;</w:t>
      </w:r>
    </w:p>
    <w:bookmarkEnd w:id="933"/>
    <w:bookmarkStart w:name="z951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соблюдения требований законов и иных нормативных правовых актов Республики Казахстан в пределах своей компетенции;</w:t>
      </w:r>
    </w:p>
    <w:bookmarkEnd w:id="934"/>
    <w:bookmarkStart w:name="z952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общая организация, координация и контроль деятельности территориальных подразделений Департамента;</w:t>
      </w:r>
    </w:p>
    <w:bookmarkEnd w:id="935"/>
    <w:bookmarkStart w:name="z953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участие в организации и проведении республиканских и региональных семинаров, научно-практических конференций по вопросам в регулируемой сфере;</w:t>
      </w:r>
    </w:p>
    <w:bookmarkEnd w:id="936"/>
    <w:bookmarkStart w:name="z954" w:id="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осуществление приема уведомлений о начале или прекращении осуществления деятельности в сфере санитарно-эпидемиологического благополучия населения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937"/>
    <w:bookmarkStart w:name="z955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актов об установленных нарушениях требований законодательства Республики Казахстан;</w:t>
      </w:r>
    </w:p>
    <w:bookmarkEnd w:id="938"/>
    <w:bookmarkStart w:name="z956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мониторинга безопасности продукции;</w:t>
      </w:r>
    </w:p>
    <w:bookmarkEnd w:id="939"/>
    <w:bookmarkStart w:name="z957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возбуждение и рассмотрение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940"/>
    <w:bookmarkStart w:name="z958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и проведение внешней экспертизы качества медицинских услуг;</w:t>
      </w:r>
    </w:p>
    <w:bookmarkEnd w:id="941"/>
    <w:bookmarkStart w:name="z959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государственного контроля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деятельностью, а также уведомительного порядка в области здравоохранения;</w:t>
      </w:r>
    </w:p>
    <w:bookmarkEnd w:id="942"/>
    <w:bookmarkStart w:name="z960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контроль за деятельностью субъектов оказания услуг традиционной медицины, народной медицины (целительства);</w:t>
      </w:r>
    </w:p>
    <w:bookmarkEnd w:id="943"/>
    <w:bookmarkStart w:name="z961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участие в проведении государственной аттестации организаций образования в области здравоохранения;</w:t>
      </w:r>
    </w:p>
    <w:bookmarkEnd w:id="944"/>
    <w:bookmarkStart w:name="z962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осуществление иных функций,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здравоохранения", законами Республики Казахстан, актами Президента и Правительства Республики Казахстан.</w:t>
      </w:r>
    </w:p>
    <w:bookmarkEnd w:id="945"/>
    <w:bookmarkStart w:name="z963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946"/>
    <w:bookmarkStart w:name="z964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запрещать ввоз, производство применение и реализацию на соответствующей территории продукции, предназначенной для использования и применения населением, а также в предпринимательской и (или) иной деятельности;</w:t>
      </w:r>
    </w:p>
    <w:bookmarkEnd w:id="947"/>
    <w:bookmarkStart w:name="z965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приостанавливать или запрещать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bookmarkEnd w:id="948"/>
    <w:bookmarkStart w:name="z966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вызывать в органы в сфере санитарно-эпидемиологического благополучия населения и контроля качества медицинских услуг физических, должностных лиц, законных представителей юридических лиц для рассмотрения фактов нарушения законодательства Республики Казахстан в пределах своей компетенции;</w:t>
      </w:r>
    </w:p>
    <w:bookmarkEnd w:id="949"/>
    <w:bookmarkStart w:name="z967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выносить постановления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осмотры, до получения результата лабораторного исследования и заключения специалиста, подтверждающих полную санацию и прохождение обязательного медицинского осмотра;</w:t>
      </w:r>
    </w:p>
    <w:bookmarkEnd w:id="950"/>
    <w:bookmarkStart w:name="z968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устанавливать ограничительные мероприятия, в том числе карантин на отдельных объектах, в порядке, определяемом государственным органом в сфере санитарно - эпидемиологического благополучия населения;</w:t>
      </w:r>
    </w:p>
    <w:bookmarkEnd w:id="951"/>
    <w:bookmarkStart w:name="z969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направлять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обследования, подтверждающего полную санацию;</w:t>
      </w:r>
    </w:p>
    <w:bookmarkEnd w:id="952"/>
    <w:bookmarkStart w:name="z970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направлять по показаниям на госпитализацию лиц, являющихся источниками инфекционных и паразитарных заболеваний;</w:t>
      </w:r>
    </w:p>
    <w:bookmarkEnd w:id="953"/>
    <w:bookmarkStart w:name="z971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требовать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bookmarkEnd w:id="954"/>
    <w:bookmarkStart w:name="z972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приостанавливать деятельность до устранения нарушений нормативных правовых актов в регулируемой сфере в соответствии с законодательством Республики Казахстан об административных правонарушениях;</w:t>
      </w:r>
    </w:p>
    <w:bookmarkEnd w:id="955"/>
    <w:bookmarkStart w:name="z973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запрещать производства, применение и реализацию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</w:p>
    <w:bookmarkEnd w:id="956"/>
    <w:bookmarkStart w:name="z974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для проведения санитарно-эпидемиологической экспертизы запрашивать материалы, необходимые для изучения оценки влияния объекта экспертизы на окружающую среду и здоровье населения, а также снимать пробы и производить отбор образцов продукции в количествах, достаточных и не превышающих необходимых объемов для ее проведения, без компенсации стоимости этой продукции;</w:t>
      </w:r>
    </w:p>
    <w:bookmarkEnd w:id="957"/>
    <w:bookmarkStart w:name="z975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устанавливать санитарно-защитные зоны и изменять их размеры;</w:t>
      </w:r>
    </w:p>
    <w:bookmarkEnd w:id="958"/>
    <w:bookmarkStart w:name="z976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проводить расследования нарушений законодательства в регулируемой сфере;</w:t>
      </w:r>
    </w:p>
    <w:bookmarkEnd w:id="959"/>
    <w:bookmarkStart w:name="z977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привлекать специалистов организаций здравоохранения к осуществлению санитарно-противоэпидемических и санитарно-профилактических мероприятий при инфекционных и паразитарных заболеваниях, отравлениях населения;</w:t>
      </w:r>
    </w:p>
    <w:bookmarkEnd w:id="960"/>
    <w:bookmarkStart w:name="z978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для принятия решений об установленных нарушениях требований законодательства Республики Казахстан выносить предписания, постановления и другие акты в соответствии с законодательством;</w:t>
      </w:r>
    </w:p>
    <w:bookmarkEnd w:id="961"/>
    <w:bookmarkStart w:name="z979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обеспечить своевременное оказание государственных услуг, выдачу разрешительных документов, приостановление их действия, а также лишение (отзыв), рассмотрение обращений физических и юридических лиц Департаментом и его территориальными подразделениями;</w:t>
      </w:r>
    </w:p>
    <w:bookmarkEnd w:id="962"/>
    <w:bookmarkStart w:name="z980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обеспечить своевременное представление в вышестоящие, контролирующие и другие государственные органы, и органы местного самоуправления информации, сведений, статистической и ведомственной отчетности;</w:t>
      </w:r>
    </w:p>
    <w:bookmarkEnd w:id="963"/>
    <w:bookmarkStart w:name="z981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обеспечить соблюдение должностными лицами требований законодательства, регламентирующего деятельность Департамента, антикоррупционного законодательства, законодательства о государственной службе, Этического кодекса государственных служащих;</w:t>
      </w:r>
    </w:p>
    <w:bookmarkEnd w:id="964"/>
    <w:bookmarkStart w:name="z982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оказывать практическую и методическую помощь территориальным подразделениям в регулируемой сфере;</w:t>
      </w:r>
    </w:p>
    <w:bookmarkEnd w:id="965"/>
    <w:bookmarkStart w:name="z983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966"/>
    <w:bookmarkStart w:name="z984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вести бухгалтерский учет и формировать финансовую отчетность;</w:t>
      </w:r>
    </w:p>
    <w:bookmarkEnd w:id="967"/>
    <w:bookmarkStart w:name="z985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внесение предложений по организации и проведению повышения квалификации и переподготовки кадров в регулируемой сфере;</w:t>
      </w:r>
    </w:p>
    <w:bookmarkEnd w:id="968"/>
    <w:bookmarkStart w:name="z986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осуществлять иные права и обязанности, предусмотренные законодательством Республики Казахстан.</w:t>
      </w:r>
    </w:p>
    <w:bookmarkEnd w:id="969"/>
    <w:bookmarkStart w:name="z987" w:id="9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970"/>
    <w:bookmarkStart w:name="z988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Департамента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971"/>
    <w:bookmarkStart w:name="z989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порядке, предусмотренном законодательством Республики Казахстан.</w:t>
      </w:r>
    </w:p>
    <w:bookmarkEnd w:id="972"/>
    <w:bookmarkStart w:name="z990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порядке, предусмотренном законодательством Республики Казахстан.</w:t>
      </w:r>
    </w:p>
    <w:bookmarkEnd w:id="973"/>
    <w:bookmarkStart w:name="z991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974"/>
    <w:bookmarkStart w:name="z992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 назначает на должности и освобождает от должностей работников Департамента и его территориальных подразделений, а также вносит предложение о назначении на должность, либо об освобождении от должности руководителей и заместителей территориальных подразделений Департамента в Комитет;</w:t>
      </w:r>
    </w:p>
    <w:bookmarkEnd w:id="975"/>
    <w:bookmarkStart w:name="z993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нормативными правовыми актами Республики Казахстан решает вопросы предоставления отпусков, поощрения, оказания материальной помощи, выплаты надбавок, премирования и командирования работников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976"/>
    <w:bookmarkStart w:name="z994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порядке, налагает дисциплинарные взыскания на работников Департамента и его территориальных подразделений;</w:t>
      </w:r>
    </w:p>
    <w:bookmarkEnd w:id="977"/>
    <w:bookmarkStart w:name="z995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обязанности, полномочия и ответственность работников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органов, а также утверждает их должностные инструкции;</w:t>
      </w:r>
    </w:p>
    <w:bookmarkEnd w:id="978"/>
    <w:bookmarkStart w:name="z996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по вопросам, входящим в его компетенцию;</w:t>
      </w:r>
    </w:p>
    <w:bookmarkEnd w:id="979"/>
    <w:bookmarkStart w:name="z997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организациях;</w:t>
      </w:r>
    </w:p>
    <w:bookmarkEnd w:id="980"/>
    <w:bookmarkStart w:name="z998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объявляет конкурс на занятие вакантных должностей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981"/>
    <w:bookmarkStart w:name="z999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982"/>
    <w:bookmarkStart w:name="z1000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983"/>
    <w:bookmarkStart w:name="z1001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984"/>
    <w:bookmarkStart w:name="z1002" w:id="9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985"/>
    <w:bookmarkStart w:name="z1003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986"/>
    <w:bookmarkStart w:name="z1004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87"/>
    <w:bookmarkStart w:name="z1005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988"/>
    <w:bookmarkStart w:name="z1006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989"/>
    <w:bookmarkStart w:name="z1007" w:id="9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990"/>
    <w:bookmarkStart w:name="z1008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9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2018 года № 136-ОД</w:t>
            </w:r>
          </w:p>
        </w:tc>
      </w:tr>
    </w:tbl>
    <w:bookmarkStart w:name="z1010" w:id="9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охраны общественного здоровья Павлодарской области Комитета охраны общественного здоровья Министерства здравоохранения Республики Казахстан"</w:t>
      </w:r>
    </w:p>
    <w:bookmarkEnd w:id="992"/>
    <w:bookmarkStart w:name="z1011" w:id="9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93"/>
    <w:bookmarkStart w:name="z1012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охраны общественного здоровья Павлодарской области Комитета охраны общественного здоровья Министерства здравоохранения Республики Казахстан" (далее - Департамент) является территориальным подразделением Комитета охраны общественного здоровья Министерства здравоохранения Республики Казахстан (далее - Комитет), осуществляющим в пределах своей компетенции руководство и регулирование в сферах охраны общественного здоровья, санитарно-эпидемиологического благополучия населения и контроля за качеством медицинских услуг, контроль и надзор за соблюдением требований, установленных техническими регламентами и нормативными документами по продукции и услугам, реализуемым населению, в области безопасности пищевой продукции и производства органической продукции, а также стандартов в области здравоохранения (далее - регулируемая сфера), осуществляющим межотраслевую координацию, регулятивные, реализационные и контрольно-надзорные функции на соответствующей территории.</w:t>
      </w:r>
    </w:p>
    <w:bookmarkEnd w:id="994"/>
    <w:bookmarkStart w:name="z1013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имеет территориальные подразделения - управления охраны общественного здоровья соответствующего района, города (района города).</w:t>
      </w:r>
    </w:p>
    <w:bookmarkEnd w:id="995"/>
    <w:bookmarkStart w:name="z1014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996"/>
    <w:bookmarkStart w:name="z1015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997"/>
    <w:bookmarkStart w:name="z1016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 от имени Комитета, если оно уполномочено на это.</w:t>
      </w:r>
    </w:p>
    <w:bookmarkEnd w:id="998"/>
    <w:bookmarkStart w:name="z1017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999"/>
    <w:bookmarkStart w:name="z1018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1000"/>
    <w:bookmarkStart w:name="z1019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001"/>
    <w:bookmarkStart w:name="z1020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140002, Республика Казахстан, Павлодарская область, город Павлодар, улица Торайгырова 74/1.</w:t>
      </w:r>
    </w:p>
    <w:bookmarkEnd w:id="1002"/>
    <w:bookmarkStart w:name="z1021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охраны общественного здоровья Павлодарской области Комитета охраны общественного здоровья Министерства здравоохранения Республики Казахстан".</w:t>
      </w:r>
    </w:p>
    <w:bookmarkEnd w:id="1003"/>
    <w:bookmarkStart w:name="z1022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004"/>
    <w:bookmarkStart w:name="z1023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005"/>
    <w:bookmarkStart w:name="z1024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органа.</w:t>
      </w:r>
    </w:p>
    <w:bookmarkEnd w:id="1006"/>
    <w:bookmarkStart w:name="z1025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007"/>
    <w:bookmarkStart w:name="z1026" w:id="10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008"/>
    <w:bookmarkStart w:name="z1027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009"/>
    <w:bookmarkStart w:name="z1028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политики, осуществление межотраслевой координации и государственное управление в регулируемой сфере на соответствующей территории;</w:t>
      </w:r>
    </w:p>
    <w:bookmarkEnd w:id="1010"/>
    <w:bookmarkStart w:name="z1029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сферах медицинской деятельности, санитарно-эпидемиологического благополучия населения на соответствующей территории;</w:t>
      </w:r>
    </w:p>
    <w:bookmarkEnd w:id="1011"/>
    <w:bookmarkStart w:name="z1030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регулятивных, реализационных и контрольно-надзорных функций по вопросам охраны общественного здоровья, санитарно-эпидемиологического благополучия населения, контроля за качеством медицинских услуг на соответствующей территории;</w:t>
      </w:r>
    </w:p>
    <w:bookmarkEnd w:id="1012"/>
    <w:bookmarkStart w:name="z1031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задач, возложенных на Департамент, в пределах своей компетенции.</w:t>
      </w:r>
    </w:p>
    <w:bookmarkEnd w:id="1013"/>
    <w:bookmarkStart w:name="z1032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014"/>
    <w:bookmarkStart w:name="z1033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 на соответствующей территории;</w:t>
      </w:r>
    </w:p>
    <w:bookmarkEnd w:id="1015"/>
    <w:bookmarkStart w:name="z1034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в пределах своей компетенции нормативных правовых актов, форм учетной и отчетной документации в регулируемой сфере;</w:t>
      </w:r>
    </w:p>
    <w:bookmarkEnd w:id="1016"/>
    <w:bookmarkStart w:name="z1035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санитарно-эпидемиологического контроля и надзора на соответствующей территории Республики Казахстан;</w:t>
      </w:r>
    </w:p>
    <w:bookmarkEnd w:id="1017"/>
    <w:bookmarkStart w:name="z1036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санитарно-эпидемиологического мониторинга в сфере санитарно-эпидемиологического благополучия населения;</w:t>
      </w:r>
    </w:p>
    <w:bookmarkEnd w:id="1018"/>
    <w:bookmarkStart w:name="z1037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деятельности организаций здравоохранения, осуществляющих деятельность в регулируемой сфере на соответствующей территории;</w:t>
      </w:r>
    </w:p>
    <w:bookmarkEnd w:id="1019"/>
    <w:bookmarkStart w:name="z1038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ведомственного статистического наблюдения в сфере санитарно-эпидемиологического благополучия населения;</w:t>
      </w:r>
    </w:p>
    <w:bookmarkEnd w:id="1020"/>
    <w:bookmarkStart w:name="z1039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функционирования электронных информационных ресурсов и информационных систем, информационно-коммуникационных сетей в сфере санитарно-эпидемиологического благополучия населения, организации доступа к ним физических и юридических лиц в соответствии с законодательством Республики Казахстан об информатизации;</w:t>
      </w:r>
    </w:p>
    <w:bookmarkEnd w:id="1021"/>
    <w:bookmarkStart w:name="z1040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с государственными органами, с физическими и юридическими лицами, неправительственными организациями, международными организациями, общественными объединениями потребителей по вопросам в регулируемой сфере;</w:t>
      </w:r>
    </w:p>
    <w:bookmarkEnd w:id="1022"/>
    <w:bookmarkStart w:name="z1041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и отзыва свидетельства о присвоении квалификационной категории для специалистов в области здравоохранения, а также для специалистов в сфере санитарно-эпидемиологического благополучия населения;</w:t>
      </w:r>
    </w:p>
    <w:bookmarkEnd w:id="1023"/>
    <w:bookmarkStart w:name="z1042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введение ограничительных мероприятий, в том числе карантина, с особыми условиями хозяйственной и (или) иной деятельности и жизни населения на соответствующей территории;</w:t>
      </w:r>
    </w:p>
    <w:bookmarkEnd w:id="1024"/>
    <w:bookmarkStart w:name="z1043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рассмотрение обращений физических и юридических лиц по вопросам входящих в компетенцию Департамента;</w:t>
      </w:r>
    </w:p>
    <w:bookmarkEnd w:id="1025"/>
    <w:bookmarkStart w:name="z1044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 проведение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 и других заболеваниях;</w:t>
      </w:r>
    </w:p>
    <w:bookmarkEnd w:id="1026"/>
    <w:bookmarkStart w:name="z1045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оказание государственных услуг в регулируемых сферах, согласно утвержденных стандартов с выдачей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027"/>
    <w:bookmarkStart w:name="z1046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эпидемиологического контроля за инфекционными и паразитарными заболеваниями на соответствующей территории;</w:t>
      </w:r>
    </w:p>
    <w:bookmarkEnd w:id="1028"/>
    <w:bookmarkStart w:name="z1047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и надзора на соответствующей территории за соблюдением требований, установленных техническими регламентами и нормативными документами по продукции и услугам, реализуемым потребителям, а также в области безопасности пищевой продукции на стадии ее реализации;</w:t>
      </w:r>
    </w:p>
    <w:bookmarkEnd w:id="1029"/>
    <w:bookmarkStart w:name="z1048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безопасности пищевой продукции, подлежащей санитарно-эпидемиологическому надзору на стадиях ее производства (изготовления), оборота, утилизации и уничтожения;</w:t>
      </w:r>
    </w:p>
    <w:bookmarkEnd w:id="1030"/>
    <w:bookmarkStart w:name="z1049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соблюдения требований законов и иных нормативных правовых актов Республики Казахстан в пределах своей компетенции;</w:t>
      </w:r>
    </w:p>
    <w:bookmarkEnd w:id="1031"/>
    <w:bookmarkStart w:name="z1050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общая организация, координация и контроль деятельности территориальных подразделений Департамента;</w:t>
      </w:r>
    </w:p>
    <w:bookmarkEnd w:id="1032"/>
    <w:bookmarkStart w:name="z1051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участие в организации и проведении республиканских и региональных семинаров, научно-практических конференций по вопросам в регулируемой сфере;</w:t>
      </w:r>
    </w:p>
    <w:bookmarkEnd w:id="1033"/>
    <w:bookmarkStart w:name="z1052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осуществление приема уведомлений о начале или прекращении осуществления деятельности в сфере санитарно-эпидемиологического благополучия населения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034"/>
    <w:bookmarkStart w:name="z1053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актов об установленных нарушениях требований законодательства Республики Казахстан;</w:t>
      </w:r>
    </w:p>
    <w:bookmarkEnd w:id="1035"/>
    <w:bookmarkStart w:name="z1054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мониторинга безопасности продукции;</w:t>
      </w:r>
    </w:p>
    <w:bookmarkEnd w:id="1036"/>
    <w:bookmarkStart w:name="z1055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возбуждение и рассмотрение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1037"/>
    <w:bookmarkStart w:name="z1056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и проведение внешней экспертизы качества медицинских услуг;</w:t>
      </w:r>
    </w:p>
    <w:bookmarkEnd w:id="1038"/>
    <w:bookmarkStart w:name="z1057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государственного контроля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деятельностью, а также уведомительного порядка в области здравоохранения;</w:t>
      </w:r>
    </w:p>
    <w:bookmarkEnd w:id="1039"/>
    <w:bookmarkStart w:name="z1058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контроль за деятельностью субъектов оказания услуг традиционной медицины, народной медицины (целительства);</w:t>
      </w:r>
    </w:p>
    <w:bookmarkEnd w:id="1040"/>
    <w:bookmarkStart w:name="z1059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участие в проведении государственной аттестации организаций образования в области здравоохранения;</w:t>
      </w:r>
    </w:p>
    <w:bookmarkEnd w:id="1041"/>
    <w:bookmarkStart w:name="z1060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осуществление иных функций,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здравоохранения", законами Республики Казахстан, актами Президента и Правительства Республики Казахстан.</w:t>
      </w:r>
    </w:p>
    <w:bookmarkEnd w:id="1042"/>
    <w:bookmarkStart w:name="z1061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043"/>
    <w:bookmarkStart w:name="z1062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запрещать ввоз, производство применение и реализацию на соответствующей территории продукции, предназначенной для использования и применения населением, а также в предпринимательской и (или) иной деятельности;</w:t>
      </w:r>
    </w:p>
    <w:bookmarkEnd w:id="1044"/>
    <w:bookmarkStart w:name="z1063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приостанавливать или запрещать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bookmarkEnd w:id="1045"/>
    <w:bookmarkStart w:name="z1064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вызывать в органы в сфере санитарно-эпидемиологического благополучия населения и контроля качества медицинских услуг физических, должностных лиц, законных представителей юридических лиц для рассмотрения фактов нарушения законодательства Республики Казахстан в пределах своей компетенции;</w:t>
      </w:r>
    </w:p>
    <w:bookmarkEnd w:id="1046"/>
    <w:bookmarkStart w:name="z1065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выносить постановления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осмотры, до получения результата лабораторного исследования и заключения специалиста, подтверждающих полную санацию и прохождение обязательного медицинского осмотра;</w:t>
      </w:r>
    </w:p>
    <w:bookmarkEnd w:id="1047"/>
    <w:bookmarkStart w:name="z1066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устанавливать ограничительные мероприятия, в том числе карантин на отдельных объектах, в порядке, определяемом государственным органом в сфере санитарно - эпидемиологического благополучия населения;</w:t>
      </w:r>
    </w:p>
    <w:bookmarkEnd w:id="1048"/>
    <w:bookmarkStart w:name="z1067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направлять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обследования, подтверждающего полную санацию;</w:t>
      </w:r>
    </w:p>
    <w:bookmarkEnd w:id="1049"/>
    <w:bookmarkStart w:name="z1068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направлять по показаниям на госпитализацию лиц, являющихся источниками инфекционных и паразитарных заболеваний;</w:t>
      </w:r>
    </w:p>
    <w:bookmarkEnd w:id="1050"/>
    <w:bookmarkStart w:name="z1069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требовать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bookmarkEnd w:id="1051"/>
    <w:bookmarkStart w:name="z1070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приостанавливать деятельность до устранения нарушений нормативных правовых актов в регулируемой сфере в соответствии с законодательством Республики Казахстан об административных правонарушениях;</w:t>
      </w:r>
    </w:p>
    <w:bookmarkEnd w:id="1052"/>
    <w:bookmarkStart w:name="z1071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запрещать производства, применение и реализацию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</w:p>
    <w:bookmarkEnd w:id="1053"/>
    <w:bookmarkStart w:name="z1072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для проведения санитарно-эпидемиологической экспертизы запрашивать материалы, необходимые для изучения оценки влияния объекта экспертизы на окружающую среду и здоровье населения, а также снимать пробы и производить отбор образцов продукции в количествах, достаточных и не превышающих необходимых объемов для ее проведения, без компенсации стоимости этой продукции;</w:t>
      </w:r>
    </w:p>
    <w:bookmarkEnd w:id="1054"/>
    <w:bookmarkStart w:name="z1073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устанавливать санитарно-защитные зоны и изменять их размеры;</w:t>
      </w:r>
    </w:p>
    <w:bookmarkEnd w:id="1055"/>
    <w:bookmarkStart w:name="z1074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проводить расследования нарушений законодательства в регулируемой сфере;</w:t>
      </w:r>
    </w:p>
    <w:bookmarkEnd w:id="1056"/>
    <w:bookmarkStart w:name="z1075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привлекать специалистов организаций здравоохранения к осуществлению санитарно-противоэпидемических и санитарно-профилактических мероприятий при инфекционных и паразитарных заболеваниях, отравлениях населения;</w:t>
      </w:r>
    </w:p>
    <w:bookmarkEnd w:id="1057"/>
    <w:bookmarkStart w:name="z1076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для принятия решений об установленных нарушениях требований законодательства Республики Казахстан выносить предписания, постановления и другие акты в соответствии с законодательством;</w:t>
      </w:r>
    </w:p>
    <w:bookmarkEnd w:id="1058"/>
    <w:bookmarkStart w:name="z1077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обеспечить своевременное оказание государственных услуг, выдачу разрешительных документов, приостановление их действия, а также лишение (отзыв), рассмотрение обращений физических и юридических лиц Департаментом и его территориальными подразделениями;</w:t>
      </w:r>
    </w:p>
    <w:bookmarkEnd w:id="1059"/>
    <w:bookmarkStart w:name="z1078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обеспечить своевременное представление в вышестоящие, контролирующие и другие государственные органы, и органы местного самоуправления информации, сведений, статистической и ведомственной отчетности;</w:t>
      </w:r>
    </w:p>
    <w:bookmarkEnd w:id="1060"/>
    <w:bookmarkStart w:name="z1079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обеспечить соблюдение должностными лицами требований законодательства, регламентирующего деятельность Департамента, антикоррупционного законодательства, законодательства о государственной службе, Этического кодекса государственных служащих;</w:t>
      </w:r>
    </w:p>
    <w:bookmarkEnd w:id="1061"/>
    <w:bookmarkStart w:name="z1080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оказывать практическую и методическую помощь территориальным подразделениям в регулируемой сфере;</w:t>
      </w:r>
    </w:p>
    <w:bookmarkEnd w:id="1062"/>
    <w:bookmarkStart w:name="z1081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063"/>
    <w:bookmarkStart w:name="z1082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вести бухгалтерский учет и формировать финансовую отчетность;</w:t>
      </w:r>
    </w:p>
    <w:bookmarkEnd w:id="1064"/>
    <w:bookmarkStart w:name="z1083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внесение предложений по организации и проведению повышения квалификации и переподготовки кадров в регулируемой сфере;</w:t>
      </w:r>
    </w:p>
    <w:bookmarkEnd w:id="1065"/>
    <w:bookmarkStart w:name="z1084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осуществлять иные права и обязанности, предусмотренные законодательством Республики Казахстан.</w:t>
      </w:r>
    </w:p>
    <w:bookmarkEnd w:id="1066"/>
    <w:bookmarkStart w:name="z1085" w:id="10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067"/>
    <w:bookmarkStart w:name="z1086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Департамента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068"/>
    <w:bookmarkStart w:name="z1087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порядке, предусмотренном законодательством Республики Казахстан.</w:t>
      </w:r>
    </w:p>
    <w:bookmarkEnd w:id="1069"/>
    <w:bookmarkStart w:name="z1088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порядке, предусмотренном законодательством Республики Казахстан.</w:t>
      </w:r>
    </w:p>
    <w:bookmarkEnd w:id="1070"/>
    <w:bookmarkStart w:name="z1089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071"/>
    <w:bookmarkStart w:name="z1090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 назначает на должности и освобождает от должностей работников Департамента и его территориальных подразделений, а также вносит предложение о назначении на должность, либо об освобождении от должности руководителей и заместителей территориальных подразделений Департамента в Комитет;</w:t>
      </w:r>
    </w:p>
    <w:bookmarkEnd w:id="1072"/>
    <w:bookmarkStart w:name="z1091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нормативными правовыми актами Республики Казахстан решает вопросы предоставления отпусков, поощрения, оказания материальной помощи, выплаты надбавок, премирования и командирования работников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073"/>
    <w:bookmarkStart w:name="z1092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порядке, налагает дисциплинарные взыскания на работников Департамента и его территориальных подразделений;</w:t>
      </w:r>
    </w:p>
    <w:bookmarkEnd w:id="1074"/>
    <w:bookmarkStart w:name="z1093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обязанности, полномочия и ответственность работников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органов, а также утверждает их должностные инструкции;</w:t>
      </w:r>
    </w:p>
    <w:bookmarkEnd w:id="1075"/>
    <w:bookmarkStart w:name="z1094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по вопросам, входящим в его компетенцию;</w:t>
      </w:r>
    </w:p>
    <w:bookmarkEnd w:id="1076"/>
    <w:bookmarkStart w:name="z1095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организациях;</w:t>
      </w:r>
    </w:p>
    <w:bookmarkEnd w:id="1077"/>
    <w:bookmarkStart w:name="z1096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объявляет конкурс на занятие вакантных должностей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078"/>
    <w:bookmarkStart w:name="z1097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1079"/>
    <w:bookmarkStart w:name="z1098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1080"/>
    <w:bookmarkStart w:name="z1099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1081"/>
    <w:bookmarkStart w:name="z1100" w:id="10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082"/>
    <w:bookmarkStart w:name="z1101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083"/>
    <w:bookmarkStart w:name="z1102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84"/>
    <w:bookmarkStart w:name="z1103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085"/>
    <w:bookmarkStart w:name="z1104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086"/>
    <w:bookmarkStart w:name="z1105" w:id="10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087"/>
    <w:bookmarkStart w:name="z1106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0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2018 года № 136-ОД</w:t>
            </w:r>
          </w:p>
        </w:tc>
      </w:tr>
    </w:tbl>
    <w:bookmarkStart w:name="z1108" w:id="10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охраны общественного здоровья Мангистауской области Комитета охраны общественного здоровья Министерства здравоохранения Республики Казахстан"</w:t>
      </w:r>
    </w:p>
    <w:bookmarkEnd w:id="1089"/>
    <w:bookmarkStart w:name="z1109" w:id="10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90"/>
    <w:bookmarkStart w:name="z1110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охраны общественного здоровья Мангистауской области Комитета охраны общественного здоровья Министерства здравоохранения Республики Казахстан" (далее - Департамент) является территориальным подразделением Комитета охраны общественного здоровья Министерства здравоохранения Республики Казахстан (далее - Комитет), осуществляющим в пределах своей компетенции руководство и регулирование в сферах охраны общественного здоровья, санитарно-эпидемиологического благополучия населения и контроля за качеством медицинских услуг, контроль и надзор за соблюдением требований, установленных техническими регламентами и нормативными документами по продукции и услугам, реализуемым населению, в области безопасности пищевой продукции и производства органической продукции, а также стандартов в области здравоохранения (далее - регулируемая сфера), осуществляющим межотраслевую координацию, регулятивные, реализационные и контрольно-надзорные функции на соответствующей территории.</w:t>
      </w:r>
    </w:p>
    <w:bookmarkEnd w:id="1091"/>
    <w:bookmarkStart w:name="z1111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имеет территориальные подразделения - управления охраны общественного здоровья соответствующего района, города (района города).</w:t>
      </w:r>
    </w:p>
    <w:bookmarkEnd w:id="1092"/>
    <w:bookmarkStart w:name="z1112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1093"/>
    <w:bookmarkStart w:name="z1113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094"/>
    <w:bookmarkStart w:name="z1114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 от имени Комитета, если оно уполномочено на это.</w:t>
      </w:r>
    </w:p>
    <w:bookmarkEnd w:id="1095"/>
    <w:bookmarkStart w:name="z1115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096"/>
    <w:bookmarkStart w:name="z1116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1097"/>
    <w:bookmarkStart w:name="z1117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098"/>
    <w:bookmarkStart w:name="z1118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130000, Республика Казахстан, Мангистауская область, город Актау, микрорайон 3 "Б", дом 46.</w:t>
      </w:r>
    </w:p>
    <w:bookmarkEnd w:id="1099"/>
    <w:bookmarkStart w:name="z1119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охраны общественного здоровья Мангистауской области Комитета охраны общественного здоровья Министерства здравоохранения Республики Казахстан".</w:t>
      </w:r>
    </w:p>
    <w:bookmarkEnd w:id="1100"/>
    <w:bookmarkStart w:name="z1120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101"/>
    <w:bookmarkStart w:name="z1121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102"/>
    <w:bookmarkStart w:name="z1122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органа.</w:t>
      </w:r>
    </w:p>
    <w:bookmarkEnd w:id="1103"/>
    <w:bookmarkStart w:name="z1123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104"/>
    <w:bookmarkStart w:name="z1124" w:id="1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105"/>
    <w:bookmarkStart w:name="z1125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106"/>
    <w:bookmarkStart w:name="z1126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политики, осуществление межотраслевой координации и государственное управление в регулируемой сфере на соответствующей территории;</w:t>
      </w:r>
    </w:p>
    <w:bookmarkEnd w:id="1107"/>
    <w:bookmarkStart w:name="z1127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сферах медицинской деятельности, санитарно-эпидемиологического благополучия населения на соответствующей территории;</w:t>
      </w:r>
    </w:p>
    <w:bookmarkEnd w:id="1108"/>
    <w:bookmarkStart w:name="z1128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регулятивных, реализационных и контрольно-надзорных функций по вопросам охраны общественного здоровья, санитарно-эпидемиологического благополучия населения, контроля за качеством медицинских услуг на соответствующей территории;</w:t>
      </w:r>
    </w:p>
    <w:bookmarkEnd w:id="1109"/>
    <w:bookmarkStart w:name="z1129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задач, возложенных на Департамент, в пределах своей компетенции.</w:t>
      </w:r>
    </w:p>
    <w:bookmarkEnd w:id="1110"/>
    <w:bookmarkStart w:name="z1130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111"/>
    <w:bookmarkStart w:name="z1131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 на соответствующей территории;</w:t>
      </w:r>
    </w:p>
    <w:bookmarkEnd w:id="1112"/>
    <w:bookmarkStart w:name="z1132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в пределах своей компетенции нормативных правовых актов, форм учетной и отчетной документации в регулируемой сфере;</w:t>
      </w:r>
    </w:p>
    <w:bookmarkEnd w:id="1113"/>
    <w:bookmarkStart w:name="z1133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санитарно-эпидемиологического контроля и надзора на соответствующей территории Республики Казахстан;</w:t>
      </w:r>
    </w:p>
    <w:bookmarkEnd w:id="1114"/>
    <w:bookmarkStart w:name="z1134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санитарно-эпидемиологического мониторинга в сфере санитарно-эпидемиологического благополучия населения;</w:t>
      </w:r>
    </w:p>
    <w:bookmarkEnd w:id="1115"/>
    <w:bookmarkStart w:name="z1135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деятельности организаций здравоохранения, осуществляющих деятельность в регулируемой сфере на соответствующей территории;</w:t>
      </w:r>
    </w:p>
    <w:bookmarkEnd w:id="1116"/>
    <w:bookmarkStart w:name="z1136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ведомственного статистического наблюдения в сфере санитарно-эпидемиологического благополучия населения;</w:t>
      </w:r>
    </w:p>
    <w:bookmarkEnd w:id="1117"/>
    <w:bookmarkStart w:name="z1137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функционирования электронных информационных ресурсов и информационных систем, информационно-коммуникационных сетей в сфере санитарно-эпидемиологического благополучия населения, организации доступа к ним физических и юридических лиц в соответствии с законодательством Республики Казахстан об информатизации;</w:t>
      </w:r>
    </w:p>
    <w:bookmarkEnd w:id="1118"/>
    <w:bookmarkStart w:name="z1138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с государственными органами, с физическими и юридическими лицами, неправительственными организациями, международными организациями, общественными объединениями потребителей по вопросам в регулируемой сфере;</w:t>
      </w:r>
    </w:p>
    <w:bookmarkEnd w:id="1119"/>
    <w:bookmarkStart w:name="z1139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и отзыва свидетельства о присвоении квалификационной категории для специалистов в области здравоохранения, а также для специалистов в сфере санитарно-эпидемиологического благополучия населения;</w:t>
      </w:r>
    </w:p>
    <w:bookmarkEnd w:id="1120"/>
    <w:bookmarkStart w:name="z1140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введение ограничительных мероприятий, в том числе карантина, с особыми условиями хозяйственной и (или) иной деятельности и жизни населения на соответствующей территории;</w:t>
      </w:r>
    </w:p>
    <w:bookmarkEnd w:id="1121"/>
    <w:bookmarkStart w:name="z1141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рассмотрение обращений физических и юридических лиц по вопросам входящих в компетенцию Департамента;</w:t>
      </w:r>
    </w:p>
    <w:bookmarkEnd w:id="1122"/>
    <w:bookmarkStart w:name="z1142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 проведение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 и других заболеваниях;</w:t>
      </w:r>
    </w:p>
    <w:bookmarkEnd w:id="1123"/>
    <w:bookmarkStart w:name="z1143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оказание государственных услуг в регулируемых сферах, согласно утвержденных стандартов с выдачей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124"/>
    <w:bookmarkStart w:name="z1144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эпидемиологического контроля за инфекционными и паразитарными заболеваниями на соответствующей территории;</w:t>
      </w:r>
    </w:p>
    <w:bookmarkEnd w:id="1125"/>
    <w:bookmarkStart w:name="z1145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и надзора на соответствующей территории за соблюдением требований, установленных техническими регламентами и нормативными документами по продукции и услугам, реализуемым потребителям, а также в области безопасности пищевой продукции на стадии ее реализации;</w:t>
      </w:r>
    </w:p>
    <w:bookmarkEnd w:id="1126"/>
    <w:bookmarkStart w:name="z1146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безопасности пищевой продукции, подлежащей санитарно-эпидемиологическому надзору на стадиях ее производства (изготовления), оборота, утилизации и уничтожения;</w:t>
      </w:r>
    </w:p>
    <w:bookmarkEnd w:id="1127"/>
    <w:bookmarkStart w:name="z1147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соблюдения требований законов и иных нормативных правовых актов Республики Казахстан в пределах своей компетенции;</w:t>
      </w:r>
    </w:p>
    <w:bookmarkEnd w:id="1128"/>
    <w:bookmarkStart w:name="z1148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общая организация, координация и контроль деятельности территориальных подразделений Департамента;</w:t>
      </w:r>
    </w:p>
    <w:bookmarkEnd w:id="1129"/>
    <w:bookmarkStart w:name="z1149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участие в организации и проведении республиканских и региональных семинаров, научно-практических конференций по вопросам в регулируемой сфере;</w:t>
      </w:r>
    </w:p>
    <w:bookmarkEnd w:id="1130"/>
    <w:bookmarkStart w:name="z1150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осуществление приема уведомлений о начале или прекращении осуществления деятельности в сфере санитарно-эпидемиологического благополучия населения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131"/>
    <w:bookmarkStart w:name="z1151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актов об установленных нарушениях требований законодательства Республики Казахстан;</w:t>
      </w:r>
    </w:p>
    <w:bookmarkEnd w:id="1132"/>
    <w:bookmarkStart w:name="z1152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мониторинга безопасности продукции;</w:t>
      </w:r>
    </w:p>
    <w:bookmarkEnd w:id="1133"/>
    <w:bookmarkStart w:name="z1153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возбуждение и рассмотрение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1134"/>
    <w:bookmarkStart w:name="z1154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и проведение внешней экспертизы качества медицинских услуг;</w:t>
      </w:r>
    </w:p>
    <w:bookmarkEnd w:id="1135"/>
    <w:bookmarkStart w:name="z1155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государственного контроля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деятельностью, а также уведомительного порядка в области здравоохранения;</w:t>
      </w:r>
    </w:p>
    <w:bookmarkEnd w:id="1136"/>
    <w:bookmarkStart w:name="z1156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контроль за деятельностью субъектов оказания услуг традиционной медицины, народной медицины (целительства);</w:t>
      </w:r>
    </w:p>
    <w:bookmarkEnd w:id="1137"/>
    <w:bookmarkStart w:name="z1157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участие в проведении государственной аттестации организаций образования в области здравоохранения;</w:t>
      </w:r>
    </w:p>
    <w:bookmarkEnd w:id="1138"/>
    <w:bookmarkStart w:name="z1158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осуществление иных функций,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здравоохранения", законами Республики Казахстан, актами Президента и Правительства Республики Казахстан.</w:t>
      </w:r>
    </w:p>
    <w:bookmarkEnd w:id="1139"/>
    <w:bookmarkStart w:name="z1159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140"/>
    <w:bookmarkStart w:name="z1160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запрещать ввоз, производство применение и реализацию на соответствующей территории продукции, предназначенной для использования и применения населением, а также в предпринимательской и (или) иной деятельности;</w:t>
      </w:r>
    </w:p>
    <w:bookmarkEnd w:id="1141"/>
    <w:bookmarkStart w:name="z1161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приостанавливать или запрещать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bookmarkEnd w:id="1142"/>
    <w:bookmarkStart w:name="z1162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вызывать в органы в сфере санитарно-эпидемиологического благополучия населения и контроля качества медицинских услуг физических, должностных лиц, законных представителей юридических лиц для рассмотрения фактов нарушения законодательства Республики Казахстан в пределах своей компетенции;</w:t>
      </w:r>
    </w:p>
    <w:bookmarkEnd w:id="1143"/>
    <w:bookmarkStart w:name="z1163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выносить постановления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осмотры, до получения результата лабораторного исследования и заключения специалиста, подтверждающих полную санацию и прохождение обязательного медицинского осмотра;</w:t>
      </w:r>
    </w:p>
    <w:bookmarkEnd w:id="1144"/>
    <w:bookmarkStart w:name="z1164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устанавливать ограничительные мероприятия, в том числе карантин на отдельных объектах, в порядке, определяемом государственным органом в сфере санитарно - эпидемиологического благополучия населения;</w:t>
      </w:r>
    </w:p>
    <w:bookmarkEnd w:id="1145"/>
    <w:bookmarkStart w:name="z1165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направлять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обследования, подтверждающего полную санацию;</w:t>
      </w:r>
    </w:p>
    <w:bookmarkEnd w:id="1146"/>
    <w:bookmarkStart w:name="z1166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направлять по показаниям на госпитализацию лиц, являющихся источниками инфекционных и паразитарных заболеваний;</w:t>
      </w:r>
    </w:p>
    <w:bookmarkEnd w:id="1147"/>
    <w:bookmarkStart w:name="z1167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требовать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bookmarkEnd w:id="1148"/>
    <w:bookmarkStart w:name="z1168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приостанавливать деятельность до устранения нарушений нормативных правовых актов в регулируемой сфере в соответствии с законодательством Республики Казахстан об административных правонарушениях;</w:t>
      </w:r>
    </w:p>
    <w:bookmarkEnd w:id="1149"/>
    <w:bookmarkStart w:name="z1169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запрещать производства, применение и реализацию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</w:p>
    <w:bookmarkEnd w:id="1150"/>
    <w:bookmarkStart w:name="z1170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для проведения санитарно-эпидемиологической экспертизы запрашивать материалы, необходимые для изучения оценки влияния объекта экспертизы на окружающую среду и здоровье населения, а также снимать пробы и производить отбор образцов продукции в количествах, достаточных и не превышающих необходимых объемов для ее проведения, без компенсации стоимости этой продукции;</w:t>
      </w:r>
    </w:p>
    <w:bookmarkEnd w:id="1151"/>
    <w:bookmarkStart w:name="z1171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устанавливать санитарно-защитные зоны и изменять их размеры;</w:t>
      </w:r>
    </w:p>
    <w:bookmarkEnd w:id="1152"/>
    <w:bookmarkStart w:name="z1172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проводить расследования нарушений законодательства в регулируемой сфере;</w:t>
      </w:r>
    </w:p>
    <w:bookmarkEnd w:id="1153"/>
    <w:bookmarkStart w:name="z1173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привлекать специалистов организаций здравоохранения к осуществлению санитарно-противоэпидемических и санитарно-профилактических мероприятий при инфекционных и паразитарных заболеваниях, отравлениях населения;</w:t>
      </w:r>
    </w:p>
    <w:bookmarkEnd w:id="1154"/>
    <w:bookmarkStart w:name="z1174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для принятия решений об установленных нарушениях требований законодательства Республики Казахстан выносить предписания, постановления и другие акты в соответствии с законодательством;</w:t>
      </w:r>
    </w:p>
    <w:bookmarkEnd w:id="1155"/>
    <w:bookmarkStart w:name="z1175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обеспечить своевременное оказание государственных услуг, выдачу разрешительных документов, приостановление их действия, а также лишение (отзыв), рассмотрение обращений физических и юридических лиц Департаментом и его территориальными подразделениями;</w:t>
      </w:r>
    </w:p>
    <w:bookmarkEnd w:id="1156"/>
    <w:bookmarkStart w:name="z1176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обеспечить своевременное представление в вышестоящие, контролирующие и другие государственные органы, и органы местного самоуправления информации, сведений, статистической и ведомственной отчетности;</w:t>
      </w:r>
    </w:p>
    <w:bookmarkEnd w:id="1157"/>
    <w:bookmarkStart w:name="z1177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обеспечить соблюдение должностными лицами требований законодательства, регламентирующего деятельность Департамента, антикоррупционного законодательства, законодательства о государственной службе, Этического кодекса государственных служащих;</w:t>
      </w:r>
    </w:p>
    <w:bookmarkEnd w:id="1158"/>
    <w:bookmarkStart w:name="z1178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оказывать практическую и методическую помощь территориальным подразделениям в регулируемой сфере;</w:t>
      </w:r>
    </w:p>
    <w:bookmarkEnd w:id="1159"/>
    <w:bookmarkStart w:name="z1179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160"/>
    <w:bookmarkStart w:name="z1180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вести бухгалтерский учет и формировать финансовую отчетность;</w:t>
      </w:r>
    </w:p>
    <w:bookmarkEnd w:id="1161"/>
    <w:bookmarkStart w:name="z1181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внесение предложений по организации и проведению повышения квалификации и переподготовки кадров в регулируемой сфере;</w:t>
      </w:r>
    </w:p>
    <w:bookmarkEnd w:id="1162"/>
    <w:bookmarkStart w:name="z1182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осуществлять иные права и обязанности, предусмотренные законодательством Республики Казахстан.</w:t>
      </w:r>
    </w:p>
    <w:bookmarkEnd w:id="1163"/>
    <w:bookmarkStart w:name="z1183" w:id="1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164"/>
    <w:bookmarkStart w:name="z1184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Департамента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165"/>
    <w:bookmarkStart w:name="z1185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порядке, предусмотренном законодательством Республики Казахстан.</w:t>
      </w:r>
    </w:p>
    <w:bookmarkEnd w:id="1166"/>
    <w:bookmarkStart w:name="z1186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порядке, предусмотренном законодательством Республики Казахстан.</w:t>
      </w:r>
    </w:p>
    <w:bookmarkEnd w:id="1167"/>
    <w:bookmarkStart w:name="z1187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168"/>
    <w:bookmarkStart w:name="z1188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 назначает на должности и освобождает от должностей работников Департамента и его территориальных подразделений, а также вносит предложение о назначении на должность, либо об освобождении от должности руководителей и заместителей территориальных подразделений Департамента в Комитет;</w:t>
      </w:r>
    </w:p>
    <w:bookmarkEnd w:id="1169"/>
    <w:bookmarkStart w:name="z1189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нормативными правовыми актами Республики Казахстан решает вопросы предоставления отпусков, поощрения, оказания материальной помощи, выплаты надбавок, премирования и командирования работников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170"/>
    <w:bookmarkStart w:name="z1190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порядке, налагает дисциплинарные взыскания на работников Департамента и его территориальных подразделений;</w:t>
      </w:r>
    </w:p>
    <w:bookmarkEnd w:id="1171"/>
    <w:bookmarkStart w:name="z1191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обязанности, полномочия и ответственность работников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органов, а также утверждает их должностные инструкции;</w:t>
      </w:r>
    </w:p>
    <w:bookmarkEnd w:id="1172"/>
    <w:bookmarkStart w:name="z1192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по вопросам, входящим в его компетенцию;</w:t>
      </w:r>
    </w:p>
    <w:bookmarkEnd w:id="1173"/>
    <w:bookmarkStart w:name="z1193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организациях;</w:t>
      </w:r>
    </w:p>
    <w:bookmarkEnd w:id="1174"/>
    <w:bookmarkStart w:name="z1194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объявляет конкурс на занятие вакантных должностей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175"/>
    <w:bookmarkStart w:name="z1195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1176"/>
    <w:bookmarkStart w:name="z1196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1177"/>
    <w:bookmarkStart w:name="z1197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1178"/>
    <w:bookmarkStart w:name="z1198" w:id="1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179"/>
    <w:bookmarkStart w:name="z1199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180"/>
    <w:bookmarkStart w:name="z1200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181"/>
    <w:bookmarkStart w:name="z1201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182"/>
    <w:bookmarkStart w:name="z1202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183"/>
    <w:bookmarkStart w:name="z1203" w:id="1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184"/>
    <w:bookmarkStart w:name="z1204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1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2018 года № 136-ОД</w:t>
            </w:r>
          </w:p>
        </w:tc>
      </w:tr>
    </w:tbl>
    <w:bookmarkStart w:name="z1206" w:id="1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охраны общественного здоровья Северо-Казахстанской области Комитета охраны общественного здоровья Министерства здравоохранения Республики Казахстан"</w:t>
      </w:r>
    </w:p>
    <w:bookmarkEnd w:id="1186"/>
    <w:bookmarkStart w:name="z1207" w:id="1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87"/>
    <w:bookmarkStart w:name="z1208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охраны общественного здоровья Северо-Казахстанской области Комитета охраны общественного здоровья Министерства здравоохранения Республики Казахстан" (далее - Департамент) является территориальным подразделением Комитета охраны общественного здоровья Министерства здравоохранения Республики Казахстан (далее - Комитет), осуществляющим в пределах своей компетенции руководство и регулирование в сферах охраны общественного здоровья, санитарно-эпидемиологического благополучия населения и контроля за качеством медицинских услуг, контроль и надзор за соблюдением требований, установленных техническими регламентами и нормативными документами по продукции и услугам, реализуемым населению, в области безопасности пищевой продукции и производства органической продукции, а также стандартов в области здравоохранения (далее - регулируемая сфера), осуществляющим межотраслевую координацию, регулятивные, реализационные и контрольно-надзорные функции на соответствующей территории.</w:t>
      </w:r>
    </w:p>
    <w:bookmarkEnd w:id="1188"/>
    <w:bookmarkStart w:name="z1209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имеет территориальные подразделения - управления охраны общественного здоровья соответствующего района, города (района города).</w:t>
      </w:r>
    </w:p>
    <w:bookmarkEnd w:id="1189"/>
    <w:bookmarkStart w:name="z1210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1190"/>
    <w:bookmarkStart w:name="z1211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191"/>
    <w:bookmarkStart w:name="z1212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 от имени Комитета, если оно уполномочено на это.</w:t>
      </w:r>
    </w:p>
    <w:bookmarkEnd w:id="1192"/>
    <w:bookmarkStart w:name="z1213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93"/>
    <w:bookmarkStart w:name="z1214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1194"/>
    <w:bookmarkStart w:name="z1215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195"/>
    <w:bookmarkStart w:name="z1216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150009, Республика Казахстан, Северо-Казахстанская область, город Петропавловск, улица Мира, 236.</w:t>
      </w:r>
    </w:p>
    <w:bookmarkEnd w:id="1196"/>
    <w:bookmarkStart w:name="z1217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охраны общественного здоровья Северо-Казахстанской области Комитета охраны общественного здоровья Министерства здравоохранения Республики Казахстан".</w:t>
      </w:r>
    </w:p>
    <w:bookmarkEnd w:id="1197"/>
    <w:bookmarkStart w:name="z1218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198"/>
    <w:bookmarkStart w:name="z1219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199"/>
    <w:bookmarkStart w:name="z1220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органа.</w:t>
      </w:r>
    </w:p>
    <w:bookmarkEnd w:id="1200"/>
    <w:bookmarkStart w:name="z1221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201"/>
    <w:bookmarkStart w:name="z1222" w:id="12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202"/>
    <w:bookmarkStart w:name="z1223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203"/>
    <w:bookmarkStart w:name="z1224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политики, осуществление межотраслевой координации и государственное управление в регулируемой сфере на соответствующей территории;</w:t>
      </w:r>
    </w:p>
    <w:bookmarkEnd w:id="1204"/>
    <w:bookmarkStart w:name="z1225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сферах медицинской деятельности, санитарно-эпидемиологического благополучия населения на соответствующей территории;</w:t>
      </w:r>
    </w:p>
    <w:bookmarkEnd w:id="1205"/>
    <w:bookmarkStart w:name="z1226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регулятивных, реализационных и контрольно-надзорных функций по вопросам охраны общественного здоровья, санитарно-эпидемиологического благополучия населения, контроля за качеством медицинских услуг на соответствующей территории;</w:t>
      </w:r>
    </w:p>
    <w:bookmarkEnd w:id="1206"/>
    <w:bookmarkStart w:name="z1227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задач, возложенных на Департамент, в пределах своей компетенции.</w:t>
      </w:r>
    </w:p>
    <w:bookmarkEnd w:id="1207"/>
    <w:bookmarkStart w:name="z1228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208"/>
    <w:bookmarkStart w:name="z1229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 на соответствующей территории;</w:t>
      </w:r>
    </w:p>
    <w:bookmarkEnd w:id="1209"/>
    <w:bookmarkStart w:name="z1230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в пределах своей компетенции нормативных правовых актов, форм учетной и отчетной документации в регулируемой сфере;</w:t>
      </w:r>
    </w:p>
    <w:bookmarkEnd w:id="1210"/>
    <w:bookmarkStart w:name="z1231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санитарно-эпидемиологического контроля и надзора на соответствующей территории Республики Казахстан;</w:t>
      </w:r>
    </w:p>
    <w:bookmarkEnd w:id="1211"/>
    <w:bookmarkStart w:name="z1232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санитарно-эпидемиологического мониторинга в сфере санитарно-эпидемиологического благополучия населения;</w:t>
      </w:r>
    </w:p>
    <w:bookmarkEnd w:id="1212"/>
    <w:bookmarkStart w:name="z1233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деятельности организаций здравоохранения, осуществляющих деятельность в регулируемой сфере на соответствующей территории;</w:t>
      </w:r>
    </w:p>
    <w:bookmarkEnd w:id="1213"/>
    <w:bookmarkStart w:name="z1234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ведомственного статистического наблюдения в сфере санитарно-эпидемиологического благополучия населения;</w:t>
      </w:r>
    </w:p>
    <w:bookmarkEnd w:id="1214"/>
    <w:bookmarkStart w:name="z1235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функционирования электронных информационных ресурсов и информационных систем, информационно-коммуникационных сетей в сфере санитарно-эпидемиологического благополучия населения, организации доступа к ним физических и юридических лиц в соответствии с законодательством Республики Казахстан об информатизации;</w:t>
      </w:r>
    </w:p>
    <w:bookmarkEnd w:id="1215"/>
    <w:bookmarkStart w:name="z1236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с государственными органами, с физическими и юридическими лицами, неправительственными организациями, международными организациями, общественными объединениями потребителей по вопросам в регулируемой сфере;</w:t>
      </w:r>
    </w:p>
    <w:bookmarkEnd w:id="1216"/>
    <w:bookmarkStart w:name="z1237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и отзыва свидетельства о присвоении квалификационной категории для специалистов в области здравоохранения, а также для специалистов в сфере санитарно-эпидемиологического благополучия населения;</w:t>
      </w:r>
    </w:p>
    <w:bookmarkEnd w:id="1217"/>
    <w:bookmarkStart w:name="z1238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введение ограничительных мероприятий, в том числе карантина, с особыми условиями хозяйственной и (или) иной деятельности и жизни населения на соответствующей территории;</w:t>
      </w:r>
    </w:p>
    <w:bookmarkEnd w:id="1218"/>
    <w:bookmarkStart w:name="z1239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рассмотрение обращений физических и юридических лиц по вопросам входящих в компетенцию Департамента;</w:t>
      </w:r>
    </w:p>
    <w:bookmarkEnd w:id="1219"/>
    <w:bookmarkStart w:name="z1240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 проведение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 и других заболеваниях;</w:t>
      </w:r>
    </w:p>
    <w:bookmarkEnd w:id="1220"/>
    <w:bookmarkStart w:name="z1241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оказание государственных услуг в регулируемых сферах, согласно утвержденных стандартов с выдачей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221"/>
    <w:bookmarkStart w:name="z1242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эпидемиологического контроля за инфекционными и паразитарными заболеваниями на соответствующей территории;</w:t>
      </w:r>
    </w:p>
    <w:bookmarkEnd w:id="1222"/>
    <w:bookmarkStart w:name="z1243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и надзора на соответствующей территории за соблюдением требований, установленных техническими регламентами и нормативными документами по продукции и услугам, реализуемым потребителям, а также в области безопасности пищевой продукции на стадии ее реализации;</w:t>
      </w:r>
    </w:p>
    <w:bookmarkEnd w:id="1223"/>
    <w:bookmarkStart w:name="z1244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безопасности пищевой продукции, подлежащей санитарно-эпидемиологическому надзору на стадиях ее производства (изготовления), оборота, утилизации и уничтожения;</w:t>
      </w:r>
    </w:p>
    <w:bookmarkEnd w:id="1224"/>
    <w:bookmarkStart w:name="z1245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соблюдения требований законов и иных нормативных правовых актов Республики Казахстан в пределах своей компетенции;</w:t>
      </w:r>
    </w:p>
    <w:bookmarkEnd w:id="1225"/>
    <w:bookmarkStart w:name="z1246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общая организация, координация и контроль деятельности территориальных подразделений Департамента;</w:t>
      </w:r>
    </w:p>
    <w:bookmarkEnd w:id="1226"/>
    <w:bookmarkStart w:name="z1247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участие в организации и проведении республиканских и региональных семинаров, научно-практических конференций по вопросам в регулируемой сфере;</w:t>
      </w:r>
    </w:p>
    <w:bookmarkEnd w:id="1227"/>
    <w:bookmarkStart w:name="z1248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осуществление приема уведомлений о начале или прекращении осуществления деятельности в сфере санитарно-эпидемиологического благополучия населения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228"/>
    <w:bookmarkStart w:name="z1249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актов об установленных нарушениях требований законодательства Республики Казахстан;</w:t>
      </w:r>
    </w:p>
    <w:bookmarkEnd w:id="1229"/>
    <w:bookmarkStart w:name="z1250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мониторинга безопасности продукции;</w:t>
      </w:r>
    </w:p>
    <w:bookmarkEnd w:id="1230"/>
    <w:bookmarkStart w:name="z1251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возбуждение и рассмотрение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1231"/>
    <w:bookmarkStart w:name="z1252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и проведение внешней экспертизы качества медицинских услуг;</w:t>
      </w:r>
    </w:p>
    <w:bookmarkEnd w:id="1232"/>
    <w:bookmarkStart w:name="z1253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государственного контроля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деятельностью, а также уведомительного порядка в области здравоохранения;</w:t>
      </w:r>
    </w:p>
    <w:bookmarkEnd w:id="1233"/>
    <w:bookmarkStart w:name="z1254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контроль за деятельностью субъектов оказания услуг традиционной медицины, народной медицины (целительства);</w:t>
      </w:r>
    </w:p>
    <w:bookmarkEnd w:id="1234"/>
    <w:bookmarkStart w:name="z1255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участие в проведении государственной аттестации организаций образования в области здравоохранения;</w:t>
      </w:r>
    </w:p>
    <w:bookmarkEnd w:id="1235"/>
    <w:bookmarkStart w:name="z1256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осуществление иных функций,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здравоохранения", законами Республики Казахстан, актами Президента и Правительства Республики Казахстан.</w:t>
      </w:r>
    </w:p>
    <w:bookmarkEnd w:id="1236"/>
    <w:bookmarkStart w:name="z1257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237"/>
    <w:bookmarkStart w:name="z1258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запрещать ввоз, производство применение и реализацию на соответствующей территории продукции, предназначенной для использования и применения населением, а также в предпринимательской и (или) иной деятельности;</w:t>
      </w:r>
    </w:p>
    <w:bookmarkEnd w:id="1238"/>
    <w:bookmarkStart w:name="z1259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приостанавливать или запрещать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bookmarkEnd w:id="1239"/>
    <w:bookmarkStart w:name="z1260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вызывать в органы в сфере санитарно-эпидемиологического благополучия населения и контроля качества медицинских услуг физических, должностных лиц, законных представителей юридических лиц для рассмотрения фактов нарушения законодательства Республики Казахстан в пределах своей компетенции;</w:t>
      </w:r>
    </w:p>
    <w:bookmarkEnd w:id="1240"/>
    <w:bookmarkStart w:name="z1261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выносить постановления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осмотры, до получения результата лабораторного исследования и заключения специалиста, подтверждающих полную санацию и прохождение обязательного медицинского осмотра;</w:t>
      </w:r>
    </w:p>
    <w:bookmarkEnd w:id="1241"/>
    <w:bookmarkStart w:name="z1262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устанавливать ограничительные мероприятия, в том числе карантин на отдельных объектах, в порядке, определяемом государственным органом в сфере санитарно - эпидемиологического благополучия населения;</w:t>
      </w:r>
    </w:p>
    <w:bookmarkEnd w:id="1242"/>
    <w:bookmarkStart w:name="z1263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направлять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обследования, подтверждающего полную санацию;</w:t>
      </w:r>
    </w:p>
    <w:bookmarkEnd w:id="1243"/>
    <w:bookmarkStart w:name="z1264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направлять по показаниям на госпитализацию лиц, являющихся источниками инфекционных и паразитарных заболеваний;</w:t>
      </w:r>
    </w:p>
    <w:bookmarkEnd w:id="1244"/>
    <w:bookmarkStart w:name="z1265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требовать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bookmarkEnd w:id="1245"/>
    <w:bookmarkStart w:name="z1266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приостанавливать деятельность до устранения нарушений нормативных правовых актов в регулируемой сфере в соответствии с законодательством Республики Казахстан об административных правонарушениях;</w:t>
      </w:r>
    </w:p>
    <w:bookmarkEnd w:id="1246"/>
    <w:bookmarkStart w:name="z1267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запрещать производства, применение и реализацию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</w:p>
    <w:bookmarkEnd w:id="1247"/>
    <w:bookmarkStart w:name="z1268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для проведения санитарно-эпидемиологической экспертизы запрашивать материалы, необходимые для изучения оценки влияния объекта экспертизы на окружающую среду и здоровье населения, а также снимать пробы и производить отбор образцов продукции в количествах, достаточных и не превышающих необходимых объемов для ее проведения, без компенсации стоимости этой продукции;</w:t>
      </w:r>
    </w:p>
    <w:bookmarkEnd w:id="1248"/>
    <w:bookmarkStart w:name="z1269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устанавливать санитарно-защитные зоны и изменять их размеры;</w:t>
      </w:r>
    </w:p>
    <w:bookmarkEnd w:id="1249"/>
    <w:bookmarkStart w:name="z1270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проводить расследования нарушений законодательства в регулируемой сфере;</w:t>
      </w:r>
    </w:p>
    <w:bookmarkEnd w:id="1250"/>
    <w:bookmarkStart w:name="z1271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привлекать специалистов организаций здравоохранения к осуществлению санитарно-противоэпидемических и санитарно-профилактических мероприятий при инфекционных и паразитарных заболеваниях, отравлениях населения;</w:t>
      </w:r>
    </w:p>
    <w:bookmarkEnd w:id="1251"/>
    <w:bookmarkStart w:name="z1272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для принятия решений об установленных нарушениях требований законодательства Республики Казахстан выносить предписания, постановления и другие акты в соответствии с законодательством;</w:t>
      </w:r>
    </w:p>
    <w:bookmarkEnd w:id="1252"/>
    <w:bookmarkStart w:name="z1273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обеспечить своевременное оказание государственных услуг, выдачу разрешительных документов, приостановление их действия, а также лишение (отзыв), рассмотрение обращений физических и юридических лиц Департаментом и его территориальными подразделениями;</w:t>
      </w:r>
    </w:p>
    <w:bookmarkEnd w:id="1253"/>
    <w:bookmarkStart w:name="z1274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обеспечить своевременное представление в вышестоящие, контролирующие и другие государственные органы, и органы местного самоуправления информации, сведений, статистической и ведомственной отчетности;</w:t>
      </w:r>
    </w:p>
    <w:bookmarkEnd w:id="1254"/>
    <w:bookmarkStart w:name="z1275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обеспечить соблюдение должностными лицами требований законодательства, регламентирующего деятельность Департамента, антикоррупционного законодательства, законодательства о государственной службе, Этического кодекса государственных служащих;</w:t>
      </w:r>
    </w:p>
    <w:bookmarkEnd w:id="1255"/>
    <w:bookmarkStart w:name="z1276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оказывать практическую и методическую помощь территориальным подразделениям в регулируемой сфере;</w:t>
      </w:r>
    </w:p>
    <w:bookmarkEnd w:id="1256"/>
    <w:bookmarkStart w:name="z1277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257"/>
    <w:bookmarkStart w:name="z1278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вести бухгалтерский учет и формировать финансовую отчетность;</w:t>
      </w:r>
    </w:p>
    <w:bookmarkEnd w:id="1258"/>
    <w:bookmarkStart w:name="z1279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внесение предложений по организации и проведению повышения квалификации и переподготовки кадров в регулируемой сфере;</w:t>
      </w:r>
    </w:p>
    <w:bookmarkEnd w:id="1259"/>
    <w:bookmarkStart w:name="z1280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осуществлять иные права и обязанности, предусмотренные законодательством Республики Казахстан.</w:t>
      </w:r>
    </w:p>
    <w:bookmarkEnd w:id="1260"/>
    <w:bookmarkStart w:name="z1281" w:id="1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261"/>
    <w:bookmarkStart w:name="z1282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Департамента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262"/>
    <w:bookmarkStart w:name="z1283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порядке, предусмотренном законодательством Республики Казахстан.</w:t>
      </w:r>
    </w:p>
    <w:bookmarkEnd w:id="1263"/>
    <w:bookmarkStart w:name="z1284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порядке, предусмотренном законодательством Республики Казахстан.</w:t>
      </w:r>
    </w:p>
    <w:bookmarkEnd w:id="1264"/>
    <w:bookmarkStart w:name="z1285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265"/>
    <w:bookmarkStart w:name="z1286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 назначает на должности и освобождает от должностей работников Департамента и его территориальных подразделений, а также вносит предложение о назначении на должность, либо об освобождении от должности руководителей и заместителей территориальных подразделений Департамента в Комитет;</w:t>
      </w:r>
    </w:p>
    <w:bookmarkEnd w:id="1266"/>
    <w:bookmarkStart w:name="z1287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нормативными правовыми актами Республики Казахстан решает вопросы предоставления отпусков, поощрения, оказания материальной помощи, выплаты надбавок, премирования и командирования работников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267"/>
    <w:bookmarkStart w:name="z1288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порядке, налагает дисциплинарные взыскания на работников Департамента и его территориальных подразделений;</w:t>
      </w:r>
    </w:p>
    <w:bookmarkEnd w:id="1268"/>
    <w:bookmarkStart w:name="z1289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обязанности, полномочия и ответственность работников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органов, а также утверждает их должностные инструкции;</w:t>
      </w:r>
    </w:p>
    <w:bookmarkEnd w:id="1269"/>
    <w:bookmarkStart w:name="z1290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по вопросам, входящим в его компетенцию;</w:t>
      </w:r>
    </w:p>
    <w:bookmarkEnd w:id="1270"/>
    <w:bookmarkStart w:name="z1291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организациях;</w:t>
      </w:r>
    </w:p>
    <w:bookmarkEnd w:id="1271"/>
    <w:bookmarkStart w:name="z1292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объявляет конкурс на занятие вакантных должностей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272"/>
    <w:bookmarkStart w:name="z1293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1273"/>
    <w:bookmarkStart w:name="z1294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1274"/>
    <w:bookmarkStart w:name="z1295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1275"/>
    <w:bookmarkStart w:name="z1296" w:id="1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276"/>
    <w:bookmarkStart w:name="z1297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277"/>
    <w:bookmarkStart w:name="z1298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278"/>
    <w:bookmarkStart w:name="z1299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279"/>
    <w:bookmarkStart w:name="z1300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280"/>
    <w:bookmarkStart w:name="z1301" w:id="12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281"/>
    <w:bookmarkStart w:name="z1302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2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2018 года № 136-ОД</w:t>
            </w:r>
          </w:p>
        </w:tc>
      </w:tr>
    </w:tbl>
    <w:bookmarkStart w:name="z1304" w:id="12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охраны общественного здоровья Туркестанской области Комитета охраны общественного здоровья Министерства здравоохранения Республики Казахстан"</w:t>
      </w:r>
    </w:p>
    <w:bookmarkEnd w:id="1283"/>
    <w:bookmarkStart w:name="z1305" w:id="12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84"/>
    <w:bookmarkStart w:name="z1306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охраны общественного здоровья Туркестанской области Комитета охраны общественного здоровья Министерства здравоохранения Республики Казахстан" (далее - Департамент) является территориальным подразделением Комитета охраны общественного здоровья Министерства здравоохранения Республики Казахстан (далее - Комитет), осуществляющим в пределах своей компетенции руководство и регулирование в сферах охраны общественного здоровья, санитарно-эпидемиологического благополучия населения и контроля за качеством медицинских услуг, контроль и надзор за соблюдением требований, установленных техническими регламентами и нормативными документами по продукции и услугам, реализуемым населению, в области безопасности пищевой продукции и производства органической продукции, а также стандартов в области здравоохранения (далее - регулируемая сфера), осуществляющим межотраслевую координацию, регулятивные, реализационные и контрольно-надзорные функции на соответствующей территории.</w:t>
      </w:r>
    </w:p>
    <w:bookmarkEnd w:id="1285"/>
    <w:bookmarkStart w:name="z1307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имеет территориальные подразделения - управления охраны общественного здоровья соответствующего района, города (района города).</w:t>
      </w:r>
    </w:p>
    <w:bookmarkEnd w:id="1286"/>
    <w:bookmarkStart w:name="z1308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1287"/>
    <w:bookmarkStart w:name="z1309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288"/>
    <w:bookmarkStart w:name="z1310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 от имени Комитета, если оно уполномочено на это.</w:t>
      </w:r>
    </w:p>
    <w:bookmarkEnd w:id="1289"/>
    <w:bookmarkStart w:name="z1311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90"/>
    <w:bookmarkStart w:name="z1312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1291"/>
    <w:bookmarkStart w:name="z1313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292"/>
    <w:bookmarkStart w:name="z1314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160000, Республика Казахстан, Южно-Казахстанская область, город Шымкент, Аль-Фарабийский район, проспект имени Д. Кунаева, 27.</w:t>
      </w:r>
    </w:p>
    <w:bookmarkEnd w:id="1293"/>
    <w:bookmarkStart w:name="z1315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охраны общественного здоровья Туркестанской области Комитета охраны общественного здоровья Министерства здравоохранения Республики Казахстан".</w:t>
      </w:r>
    </w:p>
    <w:bookmarkEnd w:id="1294"/>
    <w:bookmarkStart w:name="z1316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295"/>
    <w:bookmarkStart w:name="z1317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296"/>
    <w:bookmarkStart w:name="z1318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органа.</w:t>
      </w:r>
    </w:p>
    <w:bookmarkEnd w:id="1297"/>
    <w:bookmarkStart w:name="z1319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298"/>
    <w:bookmarkStart w:name="z1320" w:id="1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299"/>
    <w:bookmarkStart w:name="z1321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300"/>
    <w:bookmarkStart w:name="z1322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политики, осуществление межотраслевой координации и государственное управление в регулируемой сфере на соответствующей территории;</w:t>
      </w:r>
    </w:p>
    <w:bookmarkEnd w:id="1301"/>
    <w:bookmarkStart w:name="z1323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сферах медицинской деятельности, санитарно-эпидемиологического благополучия населения на соответствующей территории;</w:t>
      </w:r>
    </w:p>
    <w:bookmarkEnd w:id="1302"/>
    <w:bookmarkStart w:name="z1324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регулятивных, реализационных и контрольно-надзорных функций по вопросам охраны общественного здоровья, санитарно-эпидемиологического благополучия населения, контроля за качеством медицинских услуг на соответствующей территории;</w:t>
      </w:r>
    </w:p>
    <w:bookmarkEnd w:id="1303"/>
    <w:bookmarkStart w:name="z1325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задач, возложенных на Департамент, в пределах своей компетенции.</w:t>
      </w:r>
    </w:p>
    <w:bookmarkEnd w:id="1304"/>
    <w:bookmarkStart w:name="z1326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305"/>
    <w:bookmarkStart w:name="z1327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 на соответствующей территории;</w:t>
      </w:r>
    </w:p>
    <w:bookmarkEnd w:id="1306"/>
    <w:bookmarkStart w:name="z1328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в пределах своей компетенции нормативных правовых актов, форм учетной и отчетной документации в регулируемой сфере;</w:t>
      </w:r>
    </w:p>
    <w:bookmarkEnd w:id="1307"/>
    <w:bookmarkStart w:name="z1329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санитарно-эпидемиологического контроля и надзора на соответствующей территории Республики Казахстан;</w:t>
      </w:r>
    </w:p>
    <w:bookmarkEnd w:id="1308"/>
    <w:bookmarkStart w:name="z1330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санитарно-эпидемиологического мониторинга в сфере санитарно-эпидемиологического благополучия населения;</w:t>
      </w:r>
    </w:p>
    <w:bookmarkEnd w:id="1309"/>
    <w:bookmarkStart w:name="z1331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деятельности организаций здравоохранения, осуществляющих деятельность в регулируемой сфере на соответствующей территории;</w:t>
      </w:r>
    </w:p>
    <w:bookmarkEnd w:id="1310"/>
    <w:bookmarkStart w:name="z1332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ведомственного статистического наблюдения в сфере санитарно-эпидемиологического благополучия населения;</w:t>
      </w:r>
    </w:p>
    <w:bookmarkEnd w:id="1311"/>
    <w:bookmarkStart w:name="z1333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функционирования электронных информационных ресурсов и информационных систем, информационно-коммуникационных сетей в сфере санитарно-эпидемиологического благополучия населения, организации доступа к ним физических и юридических лиц в соответствии с законодательством Республики Казахстан об информатизации;</w:t>
      </w:r>
    </w:p>
    <w:bookmarkEnd w:id="1312"/>
    <w:bookmarkStart w:name="z1334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с государственными органами, с физическими и юридическими лицами, неправительственными организациями, международными организациями, общественными объединениями потребителей по вопросам в регулируемой сфере;</w:t>
      </w:r>
    </w:p>
    <w:bookmarkEnd w:id="1313"/>
    <w:bookmarkStart w:name="z1335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и отзыва свидетельства о присвоении квалификационной категории для специалистов в области здравоохранения, а также для специалистов в сфере санитарно-эпидемиологического благополучия населения;</w:t>
      </w:r>
    </w:p>
    <w:bookmarkEnd w:id="1314"/>
    <w:bookmarkStart w:name="z1336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введение ограничительных мероприятий, в том числе карантина, с особыми условиями хозяйственной и (или) иной деятельности и жизни населения на соответствующей территории;</w:t>
      </w:r>
    </w:p>
    <w:bookmarkEnd w:id="1315"/>
    <w:bookmarkStart w:name="z1337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рассмотрение обращений физических и юридических лиц по вопросам входящих в компетенцию Департамента;</w:t>
      </w:r>
    </w:p>
    <w:bookmarkEnd w:id="1316"/>
    <w:bookmarkStart w:name="z1338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 проведение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 и других заболеваниях;</w:t>
      </w:r>
    </w:p>
    <w:bookmarkEnd w:id="1317"/>
    <w:bookmarkStart w:name="z1339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оказание государственных услуг в регулируемых сферах, согласно утвержденных стандартов с выдачей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318"/>
    <w:bookmarkStart w:name="z1340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эпидемиологического контроля за инфекционными и паразитарными заболеваниями на соответствующей территории;</w:t>
      </w:r>
    </w:p>
    <w:bookmarkEnd w:id="1319"/>
    <w:bookmarkStart w:name="z1341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и надзора на соответствующей территории за соблюдением требований, установленных техническими регламентами и нормативными документами по продукции и услугам, реализуемым потребителям, а также в области безопасности пищевой продукции на стадии ее реализации;</w:t>
      </w:r>
    </w:p>
    <w:bookmarkEnd w:id="1320"/>
    <w:bookmarkStart w:name="z1342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безопасности пищевой продукции, подлежащей санитарно-эпидемиологическому надзору на стадиях ее производства (изготовления), оборота, утилизации и уничтожения;</w:t>
      </w:r>
    </w:p>
    <w:bookmarkEnd w:id="1321"/>
    <w:bookmarkStart w:name="z1343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соблюдения требований законов и иных нормативных правовых актов Республики Казахстан в пределах своей компетенции;</w:t>
      </w:r>
    </w:p>
    <w:bookmarkEnd w:id="1322"/>
    <w:bookmarkStart w:name="z1344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общая организация, координация и контроль деятельности территориальных подразделений Департамента;</w:t>
      </w:r>
    </w:p>
    <w:bookmarkEnd w:id="1323"/>
    <w:bookmarkStart w:name="z1345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участие в организации и проведении республиканских и региональных семинаров, научно-практических конференций по вопросам в регулируемой сфере;</w:t>
      </w:r>
    </w:p>
    <w:bookmarkEnd w:id="1324"/>
    <w:bookmarkStart w:name="z1346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осуществление приема уведомлений о начале или прекращении осуществления деятельности в сфере санитарно-эпидемиологического благополучия населения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325"/>
    <w:bookmarkStart w:name="z1347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актов об установленных нарушениях требований законодательства Республики Казахстан;</w:t>
      </w:r>
    </w:p>
    <w:bookmarkEnd w:id="1326"/>
    <w:bookmarkStart w:name="z1348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мониторинга безопасности продукции;</w:t>
      </w:r>
    </w:p>
    <w:bookmarkEnd w:id="1327"/>
    <w:bookmarkStart w:name="z1349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возбуждение и рассмотрение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1328"/>
    <w:bookmarkStart w:name="z1350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и проведение внешней экспертизы качества медицинских услуг;</w:t>
      </w:r>
    </w:p>
    <w:bookmarkEnd w:id="1329"/>
    <w:bookmarkStart w:name="z1351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государственного контроля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деятельностью, а также уведомительного порядка в области здравоохранения;</w:t>
      </w:r>
    </w:p>
    <w:bookmarkEnd w:id="1330"/>
    <w:bookmarkStart w:name="z1352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контроль за деятельностью субъектов оказания услуг традиционной медицины, народной медицины (целительства);</w:t>
      </w:r>
    </w:p>
    <w:bookmarkEnd w:id="1331"/>
    <w:bookmarkStart w:name="z1353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участие в проведении государственной аттестации организаций образования в области здравоохранения;</w:t>
      </w:r>
    </w:p>
    <w:bookmarkEnd w:id="1332"/>
    <w:bookmarkStart w:name="z1354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осуществление иных функций,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здравоохранения", законами Республики Казахстан, актами Президента и Правительства Республики Казахстан.</w:t>
      </w:r>
    </w:p>
    <w:bookmarkEnd w:id="1333"/>
    <w:bookmarkStart w:name="z1355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334"/>
    <w:bookmarkStart w:name="z1356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запрещать ввоз, производство применение и реализацию на соответствующей территории продукции, предназначенной для использования и применения населением, а также в предпринимательской и (или) иной деятельности;</w:t>
      </w:r>
    </w:p>
    <w:bookmarkEnd w:id="1335"/>
    <w:bookmarkStart w:name="z1357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приостанавливать или запрещать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bookmarkEnd w:id="1336"/>
    <w:bookmarkStart w:name="z1358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вызывать в органы в сфере санитарно-эпидемиологического благополучия населения и контроля качества медицинских услуг физических, должностных лиц, законных представителей юридических лиц для рассмотрения фактов нарушения законодательства Республики Казахстан в пределах своей компетенции;</w:t>
      </w:r>
    </w:p>
    <w:bookmarkEnd w:id="1337"/>
    <w:bookmarkStart w:name="z1359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выносить постановления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осмотры, до получения результата лабораторного исследования и заключения специалиста, подтверждающих полную санацию и прохождение обязательного медицинского осмотра;</w:t>
      </w:r>
    </w:p>
    <w:bookmarkEnd w:id="1338"/>
    <w:bookmarkStart w:name="z1360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устанавливать ограничительные мероприятия, в том числе карантин на отдельных объектах, в порядке, определяемом государственным органом в сфере санитарно - эпидемиологического благополучия населения;</w:t>
      </w:r>
    </w:p>
    <w:bookmarkEnd w:id="1339"/>
    <w:bookmarkStart w:name="z1361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направлять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обследования, подтверждающего полную санацию;</w:t>
      </w:r>
    </w:p>
    <w:bookmarkEnd w:id="1340"/>
    <w:bookmarkStart w:name="z1362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направлять по показаниям на госпитализацию лиц, являющихся источниками инфекционных и паразитарных заболеваний;</w:t>
      </w:r>
    </w:p>
    <w:bookmarkEnd w:id="1341"/>
    <w:bookmarkStart w:name="z1363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требовать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bookmarkEnd w:id="1342"/>
    <w:bookmarkStart w:name="z1364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приостанавливать деятельность до устранения нарушений нормативных правовых актов в регулируемой сфере в соответствии с законодательством Республики Казахстан об административных правонарушениях;</w:t>
      </w:r>
    </w:p>
    <w:bookmarkEnd w:id="1343"/>
    <w:bookmarkStart w:name="z1365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запрещать производства, применение и реализацию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</w:p>
    <w:bookmarkEnd w:id="1344"/>
    <w:bookmarkStart w:name="z1366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для проведения санитарно-эпидемиологической экспертизы запрашивать материалы, необходимые для изучения оценки влияния объекта экспертизы на окружающую среду и здоровье населения, а также снимать пробы и производить отбор образцов продукции в количествах, достаточных и не превышающих необходимых объемов для ее проведения, без компенсации стоимости этой продукции;</w:t>
      </w:r>
    </w:p>
    <w:bookmarkEnd w:id="1345"/>
    <w:bookmarkStart w:name="z1367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устанавливать санитарно-защитные зоны и изменять их размеры;</w:t>
      </w:r>
    </w:p>
    <w:bookmarkEnd w:id="1346"/>
    <w:bookmarkStart w:name="z1368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проводить расследования нарушений законодательства в регулируемой сфере;</w:t>
      </w:r>
    </w:p>
    <w:bookmarkEnd w:id="1347"/>
    <w:bookmarkStart w:name="z1369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привлекать специалистов организаций здравоохранения к осуществлению санитарно-противоэпидемических и санитарно-профилактических мероприятий при инфекционных и паразитарных заболеваниях, отравлениях населения;</w:t>
      </w:r>
    </w:p>
    <w:bookmarkEnd w:id="1348"/>
    <w:bookmarkStart w:name="z1370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для принятия решений об установленных нарушениях требований законодательства Республики Казахстан выносить предписания, постановления и другие акты в соответствии с законодательством;</w:t>
      </w:r>
    </w:p>
    <w:bookmarkEnd w:id="1349"/>
    <w:bookmarkStart w:name="z1371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обеспечить своевременное оказание государственных услуг, выдачу разрешительных документов, приостановление их действия, а также лишение (отзыв), рассмотрение обращений физических и юридических лиц Департаментом и его территориальными подразделениями;</w:t>
      </w:r>
    </w:p>
    <w:bookmarkEnd w:id="1350"/>
    <w:bookmarkStart w:name="z1372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обеспечить своевременное представление в вышестоящие, контролирующие и другие государственные органы, и органы местного самоуправления информации, сведений, статистической и ведомственной отчетности;</w:t>
      </w:r>
    </w:p>
    <w:bookmarkEnd w:id="1351"/>
    <w:bookmarkStart w:name="z1373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обеспечить соблюдение должностными лицами требований законодательства, регламентирующего деятельность Департамента, антикоррупционного законодательства, законодательства о государственной службе, Этического кодекса государственных служащих;</w:t>
      </w:r>
    </w:p>
    <w:bookmarkEnd w:id="1352"/>
    <w:bookmarkStart w:name="z1374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оказывать практическую и методическую помощь территориальным подразделениям в регулируемой сфере;</w:t>
      </w:r>
    </w:p>
    <w:bookmarkEnd w:id="1353"/>
    <w:bookmarkStart w:name="z1375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354"/>
    <w:bookmarkStart w:name="z1376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вести бухгалтерский учет и формировать финансовую отчетность;</w:t>
      </w:r>
    </w:p>
    <w:bookmarkEnd w:id="1355"/>
    <w:bookmarkStart w:name="z1377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внесение предложений по организации и проведению повышения квалификации и переподготовки кадров в регулируемой сфере;</w:t>
      </w:r>
    </w:p>
    <w:bookmarkEnd w:id="1356"/>
    <w:bookmarkStart w:name="z1378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осуществлять иные права и обязанности, предусмотренные законодательством Республики Казахстан.</w:t>
      </w:r>
    </w:p>
    <w:bookmarkEnd w:id="1357"/>
    <w:bookmarkStart w:name="z1379" w:id="1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358"/>
    <w:bookmarkStart w:name="z1380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Департамента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359"/>
    <w:bookmarkStart w:name="z1381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порядке, предусмотренном законодательством Республики Казахстан.</w:t>
      </w:r>
    </w:p>
    <w:bookmarkEnd w:id="1360"/>
    <w:bookmarkStart w:name="z1382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порядке, предусмотренном законодательством Республики Казахстан.</w:t>
      </w:r>
    </w:p>
    <w:bookmarkEnd w:id="1361"/>
    <w:bookmarkStart w:name="z1383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362"/>
    <w:bookmarkStart w:name="z1384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 назначает на должности и освобождает от должностей работников Департамента и его территориальных подразделений, а также вносит предложение о назначении на должность, либо об освобождении от должности руководителей и заместителей территориальных подразделений Департамента в Комитет;</w:t>
      </w:r>
    </w:p>
    <w:bookmarkEnd w:id="1363"/>
    <w:bookmarkStart w:name="z1385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нормативными правовыми актами Республики Казахстан решает вопросы предоставления отпусков, поощрения, оказания материальной помощи, выплаты надбавок, премирования и командирования работников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364"/>
    <w:bookmarkStart w:name="z1386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порядке, налагает дисциплинарные взыскания на работников Департамента и его территориальных подразделений;</w:t>
      </w:r>
    </w:p>
    <w:bookmarkEnd w:id="1365"/>
    <w:bookmarkStart w:name="z1387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обязанности, полномочия и ответственность работников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органов, а также утверждает их должностные инструкции;</w:t>
      </w:r>
    </w:p>
    <w:bookmarkEnd w:id="1366"/>
    <w:bookmarkStart w:name="z1388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по вопросам, входящим в его компетенцию;</w:t>
      </w:r>
    </w:p>
    <w:bookmarkEnd w:id="1367"/>
    <w:bookmarkStart w:name="z1389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организациях;</w:t>
      </w:r>
    </w:p>
    <w:bookmarkEnd w:id="1368"/>
    <w:bookmarkStart w:name="z1390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объявляет конкурс на занятие вакантных должностей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369"/>
    <w:bookmarkStart w:name="z1391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1370"/>
    <w:bookmarkStart w:name="z1392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1371"/>
    <w:bookmarkStart w:name="z1393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1372"/>
    <w:bookmarkStart w:name="z1394" w:id="1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373"/>
    <w:bookmarkStart w:name="z1395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374"/>
    <w:bookmarkStart w:name="z1396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375"/>
    <w:bookmarkStart w:name="z1397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376"/>
    <w:bookmarkStart w:name="z1398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377"/>
    <w:bookmarkStart w:name="z1399" w:id="1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378"/>
    <w:bookmarkStart w:name="z1400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3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2018 года № 136-ОД</w:t>
            </w:r>
          </w:p>
        </w:tc>
      </w:tr>
    </w:tbl>
    <w:bookmarkStart w:name="z1402" w:id="13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охраны общественного здоровья города Астаны Комитета охраны общественного здоровья Министерства здравоохранения Республики Казахстан"</w:t>
      </w:r>
    </w:p>
    <w:bookmarkEnd w:id="1380"/>
    <w:bookmarkStart w:name="z1403" w:id="1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81"/>
    <w:bookmarkStart w:name="z1404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охраны общественного здоровья города Астаны Комитета охраны общественного здоровья Министерства здравоохранения Республики Казахстан" (далее - Департамент) является территориальным подразделением Комитета охраны общественного здоровья Министерства здравоохранения Республики Казахстан (далее - Комитет), осуществляющим в пределах своей компетенции руководство и регулирование в сферах охраны общественного здоровья, санитарно-эпидемиологического благополучия населения и контроля за качеством медицинских услуг, контроль и надзор за соблюдением требований, установленных техническими регламентами и нормативными документами по продукции и услугам, реализуемым населению, в области безопасности пищевой продукции и производства органической продукции, а также стандартов в области здравоохранения (далее - регулируемая сфера), осуществляющим межотраслевую координацию, регулятивные, реализационные и контрольно-надзорные функции на соответствующей территории.</w:t>
      </w:r>
    </w:p>
    <w:bookmarkEnd w:id="1382"/>
    <w:bookmarkStart w:name="z1405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имеет территориальные подразделения - управления охраны общественного здоровья соответствующего района, города (района города).</w:t>
      </w:r>
    </w:p>
    <w:bookmarkEnd w:id="1383"/>
    <w:bookmarkStart w:name="z1406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1384"/>
    <w:bookmarkStart w:name="z1407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385"/>
    <w:bookmarkStart w:name="z1408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 от имени Комитета, если оно уполномочено на это.</w:t>
      </w:r>
    </w:p>
    <w:bookmarkEnd w:id="1386"/>
    <w:bookmarkStart w:name="z1409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387"/>
    <w:bookmarkStart w:name="z1410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1388"/>
    <w:bookmarkStart w:name="z1411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389"/>
    <w:bookmarkStart w:name="z1412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010000, Республика Казахстан, город Астана, район Сарыарка, улица Желтоксан 46.</w:t>
      </w:r>
    </w:p>
    <w:bookmarkEnd w:id="1390"/>
    <w:bookmarkStart w:name="z1413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охраны общественного здоровья города Астаны Комитета охраны общественного здоровья Министерства здравоохранения Республики Казахстан".</w:t>
      </w:r>
    </w:p>
    <w:bookmarkEnd w:id="1391"/>
    <w:bookmarkStart w:name="z1414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392"/>
    <w:bookmarkStart w:name="z1415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393"/>
    <w:bookmarkStart w:name="z1416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органа.</w:t>
      </w:r>
    </w:p>
    <w:bookmarkEnd w:id="1394"/>
    <w:bookmarkStart w:name="z1417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395"/>
    <w:bookmarkStart w:name="z1418" w:id="13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396"/>
    <w:bookmarkStart w:name="z1419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397"/>
    <w:bookmarkStart w:name="z1420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политики, осуществление межотраслевой координации и государственное управление в регулируемой сфере на соответствующей территории;</w:t>
      </w:r>
    </w:p>
    <w:bookmarkEnd w:id="1398"/>
    <w:bookmarkStart w:name="z1421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сферах медицинской деятельности, санитарно-эпидемиологического благополучия населения на соответствующей территории;</w:t>
      </w:r>
    </w:p>
    <w:bookmarkEnd w:id="1399"/>
    <w:bookmarkStart w:name="z1422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регулятивных, реализационных и контрольно-надзорных функций по вопросам охраны общественного здоровья, санитарно-эпидемиологического благополучия населения, контроля за качеством медицинских услуг на соответствующей территории;</w:t>
      </w:r>
    </w:p>
    <w:bookmarkEnd w:id="1400"/>
    <w:bookmarkStart w:name="z1423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задач, возложенных на Департамент, в пределах своей компетенции.</w:t>
      </w:r>
    </w:p>
    <w:bookmarkEnd w:id="1401"/>
    <w:bookmarkStart w:name="z1424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402"/>
    <w:bookmarkStart w:name="z1425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 на соответствующей территории;</w:t>
      </w:r>
    </w:p>
    <w:bookmarkEnd w:id="1403"/>
    <w:bookmarkStart w:name="z1426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в пределах своей компетенции нормативных правовых актов, форм учетной и отчетной документации в регулируемой сфере;</w:t>
      </w:r>
    </w:p>
    <w:bookmarkEnd w:id="1404"/>
    <w:bookmarkStart w:name="z1427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санитарно-эпидемиологического контроля и надзора на соответствующей территории Республики Казахстан;</w:t>
      </w:r>
    </w:p>
    <w:bookmarkEnd w:id="1405"/>
    <w:bookmarkStart w:name="z1428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санитарно-эпидемиологического мониторинга в сфере санитарно-эпидемиологического благополучия населения;</w:t>
      </w:r>
    </w:p>
    <w:bookmarkEnd w:id="1406"/>
    <w:bookmarkStart w:name="z1429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деятельности организаций здравоохранения, осуществляющих деятельность в регулируемой сфере на соответствующей территории;</w:t>
      </w:r>
    </w:p>
    <w:bookmarkEnd w:id="1407"/>
    <w:bookmarkStart w:name="z1430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ведомственного статистического наблюдения в сфере санитарно-эпидемиологического благополучия населения;</w:t>
      </w:r>
    </w:p>
    <w:bookmarkEnd w:id="1408"/>
    <w:bookmarkStart w:name="z1431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функционирования электронных информационных ресурсов и информационных систем, информационно-коммуникационных сетей в сфере санитарно-эпидемиологического благополучия населения, организации доступа к ним физических и юридических лиц в соответствии с законодательством Республики Казахстан об информатизации;</w:t>
      </w:r>
    </w:p>
    <w:bookmarkEnd w:id="1409"/>
    <w:bookmarkStart w:name="z1432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с государственными органами, с физическими и юридическими лицами, неправительственными организациями, международными организациями, общественными объединениями потребителей по вопросам в регулируемой сфере;</w:t>
      </w:r>
    </w:p>
    <w:bookmarkEnd w:id="1410"/>
    <w:bookmarkStart w:name="z1433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и отзыва свидетельства о присвоении квалификационной категории для специалистов в области здравоохранения, а также для специалистов в сфере санитарно-эпидемиологического благополучия населения;</w:t>
      </w:r>
    </w:p>
    <w:bookmarkEnd w:id="1411"/>
    <w:bookmarkStart w:name="z1434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введение ограничительных мероприятий, в том числе карантина, с особыми условиями хозяйственной и (или) иной деятельности и жизни населения на соответствующей территории;</w:t>
      </w:r>
    </w:p>
    <w:bookmarkEnd w:id="1412"/>
    <w:bookmarkStart w:name="z1435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рассмотрение обращений физических и юридических лиц по вопросам входящих в компетенцию Департамента;</w:t>
      </w:r>
    </w:p>
    <w:bookmarkEnd w:id="1413"/>
    <w:bookmarkStart w:name="z1436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 проведение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 и других заболеваниях;</w:t>
      </w:r>
    </w:p>
    <w:bookmarkEnd w:id="1414"/>
    <w:bookmarkStart w:name="z1437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оказание государственных услуг в регулируемых сферах, согласно утвержденных стандартов с выдачей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415"/>
    <w:bookmarkStart w:name="z1438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эпидемиологического контроля за инфекционными и паразитарными заболеваниями на соответствующей территории;</w:t>
      </w:r>
    </w:p>
    <w:bookmarkEnd w:id="1416"/>
    <w:bookmarkStart w:name="z1439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и надзора на соответствующей территории за соблюдением требований, установленных техническими регламентами и нормативными документами по продукции и услугам, реализуемым потребителям, а также в области безопасности пищевой продукции на стадии ее реализации;</w:t>
      </w:r>
    </w:p>
    <w:bookmarkEnd w:id="1417"/>
    <w:bookmarkStart w:name="z1440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безопасности пищевой продукции, подлежащей санитарно-эпидемиологическому надзору на стадиях ее производства (изготовления), оборота, утилизации и уничтожения;</w:t>
      </w:r>
    </w:p>
    <w:bookmarkEnd w:id="1418"/>
    <w:bookmarkStart w:name="z1441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соблюдения требований законов и иных нормативных правовых актов Республики Казахстан в пределах своей компетенции;</w:t>
      </w:r>
    </w:p>
    <w:bookmarkEnd w:id="1419"/>
    <w:bookmarkStart w:name="z1442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общая организация, координация и контроль деятельности территориальных подразделений Департамента;</w:t>
      </w:r>
    </w:p>
    <w:bookmarkEnd w:id="1420"/>
    <w:bookmarkStart w:name="z1443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участие в организации и проведении республиканских и региональных семинаров, научно-практических конференций по вопросам в регулируемой сфере;</w:t>
      </w:r>
    </w:p>
    <w:bookmarkEnd w:id="1421"/>
    <w:bookmarkStart w:name="z1444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осуществление приема уведомлений о начале или прекращении осуществления деятельности в сфере санитарно-эпидемиологического благополучия населения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422"/>
    <w:bookmarkStart w:name="z1445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актов об установленных нарушениях требований законодательства Республики Казахстан;</w:t>
      </w:r>
    </w:p>
    <w:bookmarkEnd w:id="1423"/>
    <w:bookmarkStart w:name="z1446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мониторинга безопасности продукции;</w:t>
      </w:r>
    </w:p>
    <w:bookmarkEnd w:id="1424"/>
    <w:bookmarkStart w:name="z1447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возбуждение и рассмотрение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1425"/>
    <w:bookmarkStart w:name="z1448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и проведение внешней экспертизы качества медицинских услуг;</w:t>
      </w:r>
    </w:p>
    <w:bookmarkEnd w:id="1426"/>
    <w:bookmarkStart w:name="z1449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государственного контроля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деятельностью, а также уведомительного порядка в области здравоохранения;</w:t>
      </w:r>
    </w:p>
    <w:bookmarkEnd w:id="1427"/>
    <w:bookmarkStart w:name="z1450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контроль за деятельностью субъектов оказания услуг традиционной медицины, народной медицины (целительства);</w:t>
      </w:r>
    </w:p>
    <w:bookmarkEnd w:id="1428"/>
    <w:bookmarkStart w:name="z1451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участие в проведении государственной аттестации организаций образования в области здравоохранения;</w:t>
      </w:r>
    </w:p>
    <w:bookmarkEnd w:id="1429"/>
    <w:bookmarkStart w:name="z1452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осуществление иных функций,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здравоохранения", законами Республики Казахстан, актами Президента и Правительства Республики Казахстан.</w:t>
      </w:r>
    </w:p>
    <w:bookmarkEnd w:id="1430"/>
    <w:bookmarkStart w:name="z1453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431"/>
    <w:bookmarkStart w:name="z1454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запрещать ввоз, производство применение и реализацию на соответствующей территории продукции, предназначенной для использования и применения населением, а также в предпринимательской и (или) иной деятельности;</w:t>
      </w:r>
    </w:p>
    <w:bookmarkEnd w:id="1432"/>
    <w:bookmarkStart w:name="z1455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приостанавливать или запрещать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bookmarkEnd w:id="1433"/>
    <w:bookmarkStart w:name="z1456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вызывать в органы в сфере санитарно-эпидемиологического благополучия населения и контроля качества медицинских услуг физических, должностных лиц, законных представителей юридических лиц для рассмотрения фактов нарушения законодательства Республики Казахстан в пределах своей компетенции;</w:t>
      </w:r>
    </w:p>
    <w:bookmarkEnd w:id="1434"/>
    <w:bookmarkStart w:name="z1457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выносить постановления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осмотры, до получения результата лабораторного исследования и заключения специалиста, подтверждающих полную санацию и прохождение обязательного медицинского осмотра;</w:t>
      </w:r>
    </w:p>
    <w:bookmarkEnd w:id="1435"/>
    <w:bookmarkStart w:name="z1458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устанавливать ограничительные мероприятия, в том числе карантин на отдельных объектах, в порядке, определяемом государственным органом в сфере санитарно - эпидемиологического благополучия населения;</w:t>
      </w:r>
    </w:p>
    <w:bookmarkEnd w:id="1436"/>
    <w:bookmarkStart w:name="z1459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направлять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обследования, подтверждающего полную санацию;</w:t>
      </w:r>
    </w:p>
    <w:bookmarkEnd w:id="1437"/>
    <w:bookmarkStart w:name="z1460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направлять по показаниям на госпитализацию лиц, являющихся источниками инфекционных и паразитарных заболеваний;</w:t>
      </w:r>
    </w:p>
    <w:bookmarkEnd w:id="1438"/>
    <w:bookmarkStart w:name="z1461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требовать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bookmarkEnd w:id="1439"/>
    <w:bookmarkStart w:name="z1462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приостанавливать деятельность до устранения нарушений нормативных правовых актов в регулируемой сфере в соответствии с законодательством Республики Казахстан об административных правонарушениях;</w:t>
      </w:r>
    </w:p>
    <w:bookmarkEnd w:id="1440"/>
    <w:bookmarkStart w:name="z1463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запрещать производства, применение и реализацию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</w:p>
    <w:bookmarkEnd w:id="1441"/>
    <w:bookmarkStart w:name="z1464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для проведения санитарно-эпидемиологической экспертизы запрашивать материалы, необходимые для изучения оценки влияния объекта экспертизы на окружающую среду и здоровье населения, а также снимать пробы и производить отбор образцов продукции в количествах, достаточных и не превышающих необходимых объемов для ее проведения, без компенсации стоимости этой продукции;</w:t>
      </w:r>
    </w:p>
    <w:bookmarkEnd w:id="1442"/>
    <w:bookmarkStart w:name="z1465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устанавливать санитарно-защитные зоны и изменять их размеры;</w:t>
      </w:r>
    </w:p>
    <w:bookmarkEnd w:id="1443"/>
    <w:bookmarkStart w:name="z1466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проводить расследования нарушений законодательства в регулируемой сфере;</w:t>
      </w:r>
    </w:p>
    <w:bookmarkEnd w:id="1444"/>
    <w:bookmarkStart w:name="z1467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привлекать специалистов организаций здравоохранения к осуществлению санитарно-противоэпидемических и санитарно-профилактических мероприятий при инфекционных и паразитарных заболеваниях, отравлениях населения;</w:t>
      </w:r>
    </w:p>
    <w:bookmarkEnd w:id="1445"/>
    <w:bookmarkStart w:name="z1468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для принятия решений об установленных нарушениях требований законодательства Республики Казахстан выносить предписания, постановления и другие акты в соответствии с законодательством;</w:t>
      </w:r>
    </w:p>
    <w:bookmarkEnd w:id="1446"/>
    <w:bookmarkStart w:name="z1469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обеспечить своевременное оказание государственных услуг, выдачу разрешительных документов, приостановление их действия, а также лишение (отзыв), рассмотрение обращений физических и юридических лиц Департаментом и его территориальными подразделениями;</w:t>
      </w:r>
    </w:p>
    <w:bookmarkEnd w:id="1447"/>
    <w:bookmarkStart w:name="z1470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обеспечить своевременное представление в вышестоящие, контролирующие и другие государственные органы, и органы местного самоуправления информации, сведений, статистической и ведомственной отчетности;</w:t>
      </w:r>
    </w:p>
    <w:bookmarkEnd w:id="1448"/>
    <w:bookmarkStart w:name="z1471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обеспечить соблюдение должностными лицами требований законодательства, регламентирующего деятельность Департамента, антикоррупционного законодательства, законодательства о государственной службе, Этического кодекса государственных служащих;</w:t>
      </w:r>
    </w:p>
    <w:bookmarkEnd w:id="1449"/>
    <w:bookmarkStart w:name="z1472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оказывать практическую и методическую помощь территориальным подразделениям в регулируемой сфере;</w:t>
      </w:r>
    </w:p>
    <w:bookmarkEnd w:id="1450"/>
    <w:bookmarkStart w:name="z1473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451"/>
    <w:bookmarkStart w:name="z1474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вести бухгалтерский учет и формировать финансовую отчетность;</w:t>
      </w:r>
    </w:p>
    <w:bookmarkEnd w:id="1452"/>
    <w:bookmarkStart w:name="z1475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внесение предложений по организации и проведению повышения квалификации и переподготовки кадров в регулируемой сфере;</w:t>
      </w:r>
    </w:p>
    <w:bookmarkEnd w:id="1453"/>
    <w:bookmarkStart w:name="z1476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осуществлять иные права и обязанности, предусмотренные законодательством Республики Казахстан.</w:t>
      </w:r>
    </w:p>
    <w:bookmarkEnd w:id="1454"/>
    <w:bookmarkStart w:name="z1477" w:id="1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455"/>
    <w:bookmarkStart w:name="z1478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Департамента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456"/>
    <w:bookmarkStart w:name="z1479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порядке, предусмотренном законодательством Республики Казахстан.</w:t>
      </w:r>
    </w:p>
    <w:bookmarkEnd w:id="1457"/>
    <w:bookmarkStart w:name="z1480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порядке, предусмотренном законодательством Республики Казахстан.</w:t>
      </w:r>
    </w:p>
    <w:bookmarkEnd w:id="1458"/>
    <w:bookmarkStart w:name="z1481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459"/>
    <w:bookmarkStart w:name="z1482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 назначает на должности и освобождает от должностей работников Департамента и его территориальных подразделений, а также вносит предложение о назначении на должность, либо об освобождении от должности руководителей и заместителей территориальных подразделений Департамента в Комитет;</w:t>
      </w:r>
    </w:p>
    <w:bookmarkEnd w:id="1460"/>
    <w:bookmarkStart w:name="z1483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нормативными правовыми актами Республики Казахстан решает вопросы предоставления отпусков, поощрения, оказания материальной помощи, выплаты надбавок, премирования и командирования работников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461"/>
    <w:bookmarkStart w:name="z1484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порядке, налагает дисциплинарные взыскания на работников Департамента и его территориальных подразделений;</w:t>
      </w:r>
    </w:p>
    <w:bookmarkEnd w:id="1462"/>
    <w:bookmarkStart w:name="z1485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обязанности, полномочия и ответственность работников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органов, а также утверждает их должностные инструкции;</w:t>
      </w:r>
    </w:p>
    <w:bookmarkEnd w:id="1463"/>
    <w:bookmarkStart w:name="z1486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по вопросам, входящим в его компетенцию;</w:t>
      </w:r>
    </w:p>
    <w:bookmarkEnd w:id="1464"/>
    <w:bookmarkStart w:name="z1487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организациях;</w:t>
      </w:r>
    </w:p>
    <w:bookmarkEnd w:id="1465"/>
    <w:bookmarkStart w:name="z1488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объявляет конкурс на занятие вакантных должностей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466"/>
    <w:bookmarkStart w:name="z1489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1467"/>
    <w:bookmarkStart w:name="z1490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1468"/>
    <w:bookmarkStart w:name="z1491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1469"/>
    <w:bookmarkStart w:name="z1492" w:id="1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470"/>
    <w:bookmarkStart w:name="z1493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471"/>
    <w:bookmarkStart w:name="z1494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472"/>
    <w:bookmarkStart w:name="z1495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473"/>
    <w:bookmarkStart w:name="z1496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474"/>
    <w:bookmarkStart w:name="z1497" w:id="14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475"/>
    <w:bookmarkStart w:name="z1498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4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2018 года № 136-ОД</w:t>
            </w:r>
          </w:p>
        </w:tc>
      </w:tr>
    </w:tbl>
    <w:bookmarkStart w:name="z1500" w:id="14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охраны общественного здоровья города Алматы Комитета охраны общественного здоровья Министерства здравоохранения Республики Казахстан"</w:t>
      </w:r>
    </w:p>
    <w:bookmarkEnd w:id="1477"/>
    <w:bookmarkStart w:name="z1501" w:id="14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78"/>
    <w:bookmarkStart w:name="z1502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охраны общественного здоровья города Алматы Комитета охраны общественного здоровья Министерства здравоохранения Республики Казахстан" (далее - Департамент) является территориальным подразделением Комитета охраны общественного здоровья Министерства здравоохранения Республики Казахстан (далее - Комитет), осуществляющим в пределах своей компетенции руководство и регулирование в сферах охраны общественного здоровья, санитарно-эпидемиологического благополучия населения и контроля за качеством медицинских услуг, контроль и надзор за соблюдением требований, установленных техническими регламентами и нормативными документами по продукции и услугам, реализуемым населению, в области безопасности пищевой продукции и производства органической продукции, а также стандартов в области здравоохранения (далее - регулируемая сфера), осуществляющим межотраслевую координацию, регулятивные, реализационные и контрольно-надзорные функции на соответствующей территории.</w:t>
      </w:r>
    </w:p>
    <w:bookmarkEnd w:id="1479"/>
    <w:bookmarkStart w:name="z1503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имеет территориальные подразделения - управления охраны общественного здоровья соответствующего района, города (района города).</w:t>
      </w:r>
    </w:p>
    <w:bookmarkEnd w:id="1480"/>
    <w:bookmarkStart w:name="z1504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1481"/>
    <w:bookmarkStart w:name="z1505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482"/>
    <w:bookmarkStart w:name="z1506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 от имени Комитета, если оно уполномочено на это.</w:t>
      </w:r>
    </w:p>
    <w:bookmarkEnd w:id="1483"/>
    <w:bookmarkStart w:name="z1507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484"/>
    <w:bookmarkStart w:name="z1508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1485"/>
    <w:bookmarkStart w:name="z1509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486"/>
    <w:bookmarkStart w:name="z1510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050002, Республика Казахстан, город Алматы, улица Жибек жолы, 5.</w:t>
      </w:r>
    </w:p>
    <w:bookmarkEnd w:id="1487"/>
    <w:bookmarkStart w:name="z1511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охраны общественного здоровья города Алматы Комитета охраны общественного здоровья Министерства здравоохранения Республики Казахстан".</w:t>
      </w:r>
    </w:p>
    <w:bookmarkEnd w:id="1488"/>
    <w:bookmarkStart w:name="z1512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489"/>
    <w:bookmarkStart w:name="z1513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490"/>
    <w:bookmarkStart w:name="z1514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органа.</w:t>
      </w:r>
    </w:p>
    <w:bookmarkEnd w:id="1491"/>
    <w:bookmarkStart w:name="z1515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492"/>
    <w:bookmarkStart w:name="z1516" w:id="14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493"/>
    <w:bookmarkStart w:name="z1517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494"/>
    <w:bookmarkStart w:name="z1518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политики, осуществление межотраслевой координации и государственное управление в регулируемой сфере на соответствующей территории;</w:t>
      </w:r>
    </w:p>
    <w:bookmarkEnd w:id="1495"/>
    <w:bookmarkStart w:name="z1519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сферах медицинской деятельности, санитарно-эпидемиологического благополучия населения на соответствующей территории;</w:t>
      </w:r>
    </w:p>
    <w:bookmarkEnd w:id="1496"/>
    <w:bookmarkStart w:name="z1520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регулятивных, реализационных и контрольно-надзорных функций по вопросам охраны общественного здоровья, санитарно-эпидемиологического благополучия населения, контроля за качеством медицинских услуг на соответствующей территории;</w:t>
      </w:r>
    </w:p>
    <w:bookmarkEnd w:id="1497"/>
    <w:bookmarkStart w:name="z1521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задач, возложенных на Департамент, в пределах своей компетенции.</w:t>
      </w:r>
    </w:p>
    <w:bookmarkEnd w:id="1498"/>
    <w:bookmarkStart w:name="z1522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499"/>
    <w:bookmarkStart w:name="z1523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 на соответствующей территории;</w:t>
      </w:r>
    </w:p>
    <w:bookmarkEnd w:id="1500"/>
    <w:bookmarkStart w:name="z1524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в пределах своей компетенции нормативных правовых актов, форм учетной и отчетной документации в регулируемой сфере;</w:t>
      </w:r>
    </w:p>
    <w:bookmarkEnd w:id="1501"/>
    <w:bookmarkStart w:name="z1525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санитарно-эпидемиологического контроля и надзора на соответствующей территории Республики Казахстан;</w:t>
      </w:r>
    </w:p>
    <w:bookmarkEnd w:id="1502"/>
    <w:bookmarkStart w:name="z1526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санитарно-эпидемиологического мониторинга в сфере санитарно-эпидемиологического благополучия населения;</w:t>
      </w:r>
    </w:p>
    <w:bookmarkEnd w:id="1503"/>
    <w:bookmarkStart w:name="z1527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деятельности организаций здравоохранения, осуществляющих деятельность в регулируемой сфере на соответствующей территории;</w:t>
      </w:r>
    </w:p>
    <w:bookmarkEnd w:id="1504"/>
    <w:bookmarkStart w:name="z1528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ведомственного статистического наблюдения в сфере санитарно-эпидемиологического благополучия населения;</w:t>
      </w:r>
    </w:p>
    <w:bookmarkEnd w:id="1505"/>
    <w:bookmarkStart w:name="z1529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функционирования электронных информационных ресурсов и информационных систем, информационно-коммуникационных сетей в сфере санитарно-эпидемиологического благополучия населения, организации доступа к ним физических и юридических лиц в соответствии с законодательством Республики Казахстан об информатизации;</w:t>
      </w:r>
    </w:p>
    <w:bookmarkEnd w:id="1506"/>
    <w:bookmarkStart w:name="z1530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с государственными органами, с физическими и юридическими лицами, неправительственными организациями, международными организациями, общественными объединениями потребителей по вопросам в регулируемой сфере;</w:t>
      </w:r>
    </w:p>
    <w:bookmarkEnd w:id="1507"/>
    <w:bookmarkStart w:name="z1531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и отзыва свидетельства о присвоении квалификационной категории для специалистов в области здравоохранения, а также для специалистов в сфере санитарно-эпидемиологического благополучия населения;</w:t>
      </w:r>
    </w:p>
    <w:bookmarkEnd w:id="1508"/>
    <w:bookmarkStart w:name="z1532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введение ограничительных мероприятий, в том числе карантина, с особыми условиями хозяйственной и (или) иной деятельности и жизни населения на соответствующей территории;</w:t>
      </w:r>
    </w:p>
    <w:bookmarkEnd w:id="1509"/>
    <w:bookmarkStart w:name="z1533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рассмотрение обращений физических и юридических лиц по вопросам входящих в компетенцию Департамента;</w:t>
      </w:r>
    </w:p>
    <w:bookmarkEnd w:id="1510"/>
    <w:bookmarkStart w:name="z1534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 проведение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 и других заболеваниях;</w:t>
      </w:r>
    </w:p>
    <w:bookmarkEnd w:id="1511"/>
    <w:bookmarkStart w:name="z1535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оказание государственных услуг в регулируемых сферах, согласно утвержденных стандартов с выдачей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512"/>
    <w:bookmarkStart w:name="z1536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эпидемиологического контроля за инфекционными и паразитарными заболеваниями на соответствующей территории;</w:t>
      </w:r>
    </w:p>
    <w:bookmarkEnd w:id="1513"/>
    <w:bookmarkStart w:name="z1537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и надзора на соответствующей территории за соблюдением требований, установленных техническими регламентами и нормативными документами по продукции и услугам, реализуемым потребителям, а также в области безопасности пищевой продукции на стадии ее реализации;</w:t>
      </w:r>
    </w:p>
    <w:bookmarkEnd w:id="1514"/>
    <w:bookmarkStart w:name="z1538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безопасности пищевой продукции, подлежащей санитарно-эпидемиологическому надзору на стадиях ее производства (изготовления), оборота, утилизации и уничтожения;</w:t>
      </w:r>
    </w:p>
    <w:bookmarkEnd w:id="1515"/>
    <w:bookmarkStart w:name="z1539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соблюдения требований законов и иных нормативных правовых актов Республики Казахстан в пределах своей компетенции;</w:t>
      </w:r>
    </w:p>
    <w:bookmarkEnd w:id="1516"/>
    <w:bookmarkStart w:name="z1540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общая организация, координация и контроль деятельности территориальных подразделений Департамента;</w:t>
      </w:r>
    </w:p>
    <w:bookmarkEnd w:id="1517"/>
    <w:bookmarkStart w:name="z1541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участие в организации и проведении республиканских и региональных семинаров, научно-практических конференций по вопросам в регулируемой сфере;</w:t>
      </w:r>
    </w:p>
    <w:bookmarkEnd w:id="1518"/>
    <w:bookmarkStart w:name="z1542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осуществление приема уведомлений о начале или прекращении осуществления деятельности в сфере санитарно-эпидемиологического благополучия населения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519"/>
    <w:bookmarkStart w:name="z1543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актов об установленных нарушениях требований законодательства Республики Казахстан;</w:t>
      </w:r>
    </w:p>
    <w:bookmarkEnd w:id="1520"/>
    <w:bookmarkStart w:name="z1544" w:id="1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мониторинга безопасности продукции;</w:t>
      </w:r>
    </w:p>
    <w:bookmarkEnd w:id="1521"/>
    <w:bookmarkStart w:name="z1545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возбуждение и рассмотрение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1522"/>
    <w:bookmarkStart w:name="z1546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и проведение внешней экспертизы качества медицинских услуг;</w:t>
      </w:r>
    </w:p>
    <w:bookmarkEnd w:id="1523"/>
    <w:bookmarkStart w:name="z1547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государственного контроля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деятельностью, а также уведомительного порядка в области здравоохранения;</w:t>
      </w:r>
    </w:p>
    <w:bookmarkEnd w:id="1524"/>
    <w:bookmarkStart w:name="z1548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контроль за деятельностью субъектов оказания услуг традиционной медицины, народной медицины (целительства);</w:t>
      </w:r>
    </w:p>
    <w:bookmarkEnd w:id="1525"/>
    <w:bookmarkStart w:name="z1549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участие в проведении государственной аттестации организаций образования в области здравоохранения;</w:t>
      </w:r>
    </w:p>
    <w:bookmarkEnd w:id="1526"/>
    <w:bookmarkStart w:name="z1550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осуществление иных функций,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здравоохранения", законами Республики Казахстан, актами Президента и Правительства Республики Казахстан.</w:t>
      </w:r>
    </w:p>
    <w:bookmarkEnd w:id="1527"/>
    <w:bookmarkStart w:name="z1551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528"/>
    <w:bookmarkStart w:name="z1552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запрещать ввоз, производство применение и реализацию на соответствующей территории продукции, предназначенной для использования и применения населением, а также в предпринимательской и (или) иной деятельности;</w:t>
      </w:r>
    </w:p>
    <w:bookmarkEnd w:id="1529"/>
    <w:bookmarkStart w:name="z1553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приостанавливать или запрещать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bookmarkEnd w:id="1530"/>
    <w:bookmarkStart w:name="z1554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вызывать в органы в сфере санитарно-эпидемиологического благополучия населения и контроля качества медицинских услуг физических, должностных лиц, законных представителей юридических лиц для рассмотрения фактов нарушения законодательства Республики Казахстан в пределах своей компетенции;</w:t>
      </w:r>
    </w:p>
    <w:bookmarkEnd w:id="1531"/>
    <w:bookmarkStart w:name="z1555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выносить постановления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осмотры, до получения результата лабораторного исследования и заключения специалиста, подтверждающих полную санацию и прохождение обязательного медицинского осмотра;</w:t>
      </w:r>
    </w:p>
    <w:bookmarkEnd w:id="1532"/>
    <w:bookmarkStart w:name="z1556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устанавливать ограничительные мероприятия, в том числе карантин на отдельных объектах, в порядке, определяемом государственным органом в сфере санитарно - эпидемиологического благополучия населения;</w:t>
      </w:r>
    </w:p>
    <w:bookmarkEnd w:id="1533"/>
    <w:bookmarkStart w:name="z1557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направлять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обследования, подтверждающего полную санацию;</w:t>
      </w:r>
    </w:p>
    <w:bookmarkEnd w:id="1534"/>
    <w:bookmarkStart w:name="z1558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направлять по показаниям на госпитализацию лиц, являющихся источниками инфекционных и паразитарных заболеваний;</w:t>
      </w:r>
    </w:p>
    <w:bookmarkEnd w:id="1535"/>
    <w:bookmarkStart w:name="z1559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требовать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bookmarkEnd w:id="1536"/>
    <w:bookmarkStart w:name="z1560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приостанавливать деятельность до устранения нарушений нормативных правовых актов в регулируемой сфере в соответствии с законодательством Республики Казахстан об административных правонарушениях;</w:t>
      </w:r>
    </w:p>
    <w:bookmarkEnd w:id="1537"/>
    <w:bookmarkStart w:name="z1561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запрещать производства, применение и реализацию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</w:p>
    <w:bookmarkEnd w:id="1538"/>
    <w:bookmarkStart w:name="z1562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для проведения санитарно-эпидемиологической экспертизы запрашивать материалы, необходимые для изучения оценки влияния объекта экспертизы на окружающую среду и здоровье населения, а также снимать пробы и производить отбор образцов продукции в количествах, достаточных и не превышающих необходимых объемов для ее проведения, без компенсации стоимости этой продукции;</w:t>
      </w:r>
    </w:p>
    <w:bookmarkEnd w:id="1539"/>
    <w:bookmarkStart w:name="z1563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устанавливать санитарно-защитные зоны и изменять их размеры;</w:t>
      </w:r>
    </w:p>
    <w:bookmarkEnd w:id="1540"/>
    <w:bookmarkStart w:name="z1564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проводить расследования нарушений законодательства в регулируемой сфере;</w:t>
      </w:r>
    </w:p>
    <w:bookmarkEnd w:id="1541"/>
    <w:bookmarkStart w:name="z1565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привлекать специалистов организаций здравоохранения к осуществлению санитарно-противоэпидемических и санитарно-профилактических мероприятий при инфекционных и паразитарных заболеваниях, отравлениях населения;</w:t>
      </w:r>
    </w:p>
    <w:bookmarkEnd w:id="1542"/>
    <w:bookmarkStart w:name="z1566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для принятия решений об установленных нарушениях требований законодательства Республики Казахстан выносить предписания, постановления и другие акты в соответствии с законодательством;</w:t>
      </w:r>
    </w:p>
    <w:bookmarkEnd w:id="1543"/>
    <w:bookmarkStart w:name="z1567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обеспечить своевременное оказание государственных услуг, выдачу разрешительных документов, приостановление их действия, а также лишение (отзыв), рассмотрение обращений физических и юридических лиц Департаментом и его территориальными подразделениями;</w:t>
      </w:r>
    </w:p>
    <w:bookmarkEnd w:id="1544"/>
    <w:bookmarkStart w:name="z1568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обеспечить своевременное представление в вышестоящие, контролирующие и другие государственные органы, и органы местного самоуправления информации, сведений, статистической и ведомственной отчетности;</w:t>
      </w:r>
    </w:p>
    <w:bookmarkEnd w:id="1545"/>
    <w:bookmarkStart w:name="z1569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обеспечить соблюдение должностными лицами требований законодательства, регламентирующего деятельность Департамента, антикоррупционного законодательства, законодательства о государственной службе, Этического кодекса государственных служащих;</w:t>
      </w:r>
    </w:p>
    <w:bookmarkEnd w:id="1546"/>
    <w:bookmarkStart w:name="z1570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оказывать практическую и методическую помощь территориальным подразделениям в регулируемой сфере;</w:t>
      </w:r>
    </w:p>
    <w:bookmarkEnd w:id="1547"/>
    <w:bookmarkStart w:name="z1571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548"/>
    <w:bookmarkStart w:name="z1572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вести бухгалтерский учет и формировать финансовую отчетность;</w:t>
      </w:r>
    </w:p>
    <w:bookmarkEnd w:id="1549"/>
    <w:bookmarkStart w:name="z1573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внесение предложений по организации и проведению повышения квалификации и переподготовки кадров в регулируемой сфере;</w:t>
      </w:r>
    </w:p>
    <w:bookmarkEnd w:id="1550"/>
    <w:bookmarkStart w:name="z1574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осуществлять иные права и обязанности, предусмотренные законодательством Республики Казахстан.</w:t>
      </w:r>
    </w:p>
    <w:bookmarkEnd w:id="1551"/>
    <w:bookmarkStart w:name="z1575" w:id="15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552"/>
    <w:bookmarkStart w:name="z1576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Департамента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553"/>
    <w:bookmarkStart w:name="z1577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порядке, предусмотренном законодательством Республики Казахстан.</w:t>
      </w:r>
    </w:p>
    <w:bookmarkEnd w:id="1554"/>
    <w:bookmarkStart w:name="z1578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порядке, предусмотренном законодательством Республики Казахстан.</w:t>
      </w:r>
    </w:p>
    <w:bookmarkEnd w:id="1555"/>
    <w:bookmarkStart w:name="z1579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556"/>
    <w:bookmarkStart w:name="z1580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 назначает на должности и освобождает от должностей работников Департамента и его территориальных подразделений, а также вносит предложение о назначении на должность, либо об освобождении от должности руководителей и заместителей территориальных подразделений Департамента в Комитет;</w:t>
      </w:r>
    </w:p>
    <w:bookmarkEnd w:id="1557"/>
    <w:bookmarkStart w:name="z1581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нормативными правовыми актами Республики Казахстан решает вопросы предоставления отпусков, поощрения, оказания материальной помощи, выплаты надбавок, премирования и командирования работников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558"/>
    <w:bookmarkStart w:name="z1582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порядке, налагает дисциплинарные взыскания на работников Департамента и его территориальных подразделений;</w:t>
      </w:r>
    </w:p>
    <w:bookmarkEnd w:id="1559"/>
    <w:bookmarkStart w:name="z1583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обязанности, полномочия и ответственность работников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органов, а также утверждает их должностные инструкции;</w:t>
      </w:r>
    </w:p>
    <w:bookmarkEnd w:id="1560"/>
    <w:bookmarkStart w:name="z1584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по вопросам, входящим в его компетенцию;</w:t>
      </w:r>
    </w:p>
    <w:bookmarkEnd w:id="1561"/>
    <w:bookmarkStart w:name="z1585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организациях;</w:t>
      </w:r>
    </w:p>
    <w:bookmarkEnd w:id="1562"/>
    <w:bookmarkStart w:name="z1586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объявляет конкурс на занятие вакантных должностей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563"/>
    <w:bookmarkStart w:name="z1587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1564"/>
    <w:bookmarkStart w:name="z1588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1565"/>
    <w:bookmarkStart w:name="z1589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1566"/>
    <w:bookmarkStart w:name="z1590" w:id="15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567"/>
    <w:bookmarkStart w:name="z1591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568"/>
    <w:bookmarkStart w:name="z1592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569"/>
    <w:bookmarkStart w:name="z1593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570"/>
    <w:bookmarkStart w:name="z1594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571"/>
    <w:bookmarkStart w:name="z1595" w:id="15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572"/>
    <w:bookmarkStart w:name="z1596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5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2018 года № 136-ОД</w:t>
            </w:r>
          </w:p>
        </w:tc>
      </w:tr>
    </w:tbl>
    <w:bookmarkStart w:name="z1598" w:id="15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охраны общественного здоровья города Шымкент Комитета охраны общественного здоровья Министерства здравоохранения Республики Казахстан"</w:t>
      </w:r>
    </w:p>
    <w:bookmarkEnd w:id="1574"/>
    <w:bookmarkStart w:name="z1599" w:id="15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75"/>
    <w:bookmarkStart w:name="z1600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охраны общественного здоровья города Шымкент Комитета охраны общественного здоровья Министерства здравоохранения Республики Казахстан" (далее - Департамент) является территориальным подразделением Комитета охраны общественного здоровья Министерства здравоохранения Республики Казахстан (далее - Комитет), осуществляющим в пределах своей компетенции руководство и регулирование в сферах охраны общественного здоровья, санитарно-эпидемиологического благополучия населения и контроля за качеством медицинских услуг, контроль и надзор за соблюдением требований, установленных техническими регламентами и нормативными документами по продукции и услугам, реализуемым населению, в области безопасности пищевой продукции и производства органической продукции, а также стандартов в области здравоохранения (далее - регулируемая сфера), осуществляющим межотраслевую координацию, регулятивные, реализационные и контрольно-надзорные функции на соответствующей территории.</w:t>
      </w:r>
    </w:p>
    <w:bookmarkEnd w:id="1576"/>
    <w:bookmarkStart w:name="z1601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имеет территориальные подразделения - управления охраны общественного здоровья соответствующего района, города (района города).</w:t>
      </w:r>
    </w:p>
    <w:bookmarkEnd w:id="1577"/>
    <w:bookmarkStart w:name="z1602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1578"/>
    <w:bookmarkStart w:name="z1603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579"/>
    <w:bookmarkStart w:name="z1604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 и от имени Комитета, если оно уполномочено на это.</w:t>
      </w:r>
    </w:p>
    <w:bookmarkEnd w:id="1580"/>
    <w:bookmarkStart w:name="z1605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81"/>
    <w:bookmarkStart w:name="z1606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Республики Казахстан порядке принимает решения, оформляемые приказами руководителя Департамента.</w:t>
      </w:r>
    </w:p>
    <w:bookmarkEnd w:id="1582"/>
    <w:bookmarkStart w:name="z1607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действующим законодательством.</w:t>
      </w:r>
    </w:p>
    <w:bookmarkEnd w:id="1583"/>
    <w:bookmarkStart w:name="z1608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Департамента: 160000, Республика Казахстан, город Шымкент, Аль-Фарабийский район, проспект имени Д. Кунаева, 27.</w:t>
      </w:r>
    </w:p>
    <w:bookmarkEnd w:id="1584"/>
    <w:bookmarkStart w:name="z1609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республиканское государственное учреждение "Департамент охраны общественного здоровья города Шымкент Комитета охраны общественного здоровья Министерства здравоохранения Республики Казахстан".</w:t>
      </w:r>
    </w:p>
    <w:bookmarkEnd w:id="1585"/>
    <w:bookmarkStart w:name="z1610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</w:p>
    <w:bookmarkEnd w:id="1586"/>
    <w:bookmarkStart w:name="z1611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</w:p>
    <w:bookmarkEnd w:id="1587"/>
    <w:bookmarkStart w:name="z1612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органа.</w:t>
      </w:r>
    </w:p>
    <w:bookmarkEnd w:id="1588"/>
    <w:bookmarkStart w:name="z1613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589"/>
    <w:bookmarkStart w:name="z1614" w:id="15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</w:t>
      </w:r>
    </w:p>
    <w:bookmarkEnd w:id="1590"/>
    <w:bookmarkStart w:name="z1615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 на транспорте:</w:t>
      </w:r>
    </w:p>
    <w:bookmarkEnd w:id="1591"/>
    <w:bookmarkStart w:name="z1616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политики, осуществление межотраслевой координации и государственное управление в регулируемой сфере;</w:t>
      </w:r>
    </w:p>
    <w:bookmarkEnd w:id="1592"/>
    <w:bookmarkStart w:name="z1617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регулятивных, реализационных и контрольно-надзорных функций по вопросам охраны общественного здоровья, санитарно-эпидемиологического благополучия населения, контроля за качеством медицинских услуг;</w:t>
      </w:r>
    </w:p>
    <w:bookmarkEnd w:id="1593"/>
    <w:bookmarkStart w:name="z1618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иных задач, возложенных на Департамент, в пределах своей компетенции.</w:t>
      </w:r>
    </w:p>
    <w:bookmarkEnd w:id="1594"/>
    <w:bookmarkStart w:name="z1619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595"/>
    <w:bookmarkStart w:name="z1620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 на соответствующей территории;</w:t>
      </w:r>
    </w:p>
    <w:bookmarkEnd w:id="1596"/>
    <w:bookmarkStart w:name="z1621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в пределах своей компетенции нормативных правовых актов, форм учетной и отчетной документации в регулируемой сфере;</w:t>
      </w:r>
    </w:p>
    <w:bookmarkEnd w:id="1597"/>
    <w:bookmarkStart w:name="z1622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санитарно-эпидемиологического контроля и надзора на соответствующей территории Республики Казахстан;</w:t>
      </w:r>
    </w:p>
    <w:bookmarkEnd w:id="1598"/>
    <w:bookmarkStart w:name="z1623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санитарно-эпидемиологического мониторинга в сфере санитарно-эпидемиологического благополучия населения;</w:t>
      </w:r>
    </w:p>
    <w:bookmarkEnd w:id="1599"/>
    <w:bookmarkStart w:name="z1624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деятельности организаций здравоохранения, осуществляющих деятельность в регулируемой сфере на соответствующей территории;</w:t>
      </w:r>
    </w:p>
    <w:bookmarkEnd w:id="1600"/>
    <w:bookmarkStart w:name="z1625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ведомственного статистического наблюдения в сфере санитарно-эпидемиологического благополучия населения;</w:t>
      </w:r>
    </w:p>
    <w:bookmarkEnd w:id="1601"/>
    <w:bookmarkStart w:name="z1626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функционирования электронных информационных ресурсов и информационных систем, информационно-коммуникационных сетей в сфере санитарно-эпидемиологического благополучия населения, организации доступа к ним физических и юридических лиц в соответствии с законодательством Республики Казахстан об информатизации;</w:t>
      </w:r>
    </w:p>
    <w:bookmarkEnd w:id="1602"/>
    <w:bookmarkStart w:name="z1627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с государственными органами, с физическими и юридическими лицами, неправительственными организациями, международными организациями, общественными объединениями потребителей по вопросам в регулируемой сфере;</w:t>
      </w:r>
    </w:p>
    <w:bookmarkEnd w:id="1603"/>
    <w:bookmarkStart w:name="z1628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и отзыва свидетельства о присвоении квалификационной категории для специалистов в области здравоохранения, а также для специалистов в сфере санитарно-эпидемиологического благополучия населения;</w:t>
      </w:r>
    </w:p>
    <w:bookmarkEnd w:id="1604"/>
    <w:bookmarkStart w:name="z1629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введение ограничительных мероприятий, в том числе карантина, с особыми условиями хозяйственной и (или) иной деятельности и жизни населения на соответствующей территории;</w:t>
      </w:r>
    </w:p>
    <w:bookmarkEnd w:id="1605"/>
    <w:bookmarkStart w:name="z1630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рассмотрение обращений физических и юридических лиц по вопросам входящих в компетенцию Департамента;</w:t>
      </w:r>
    </w:p>
    <w:bookmarkEnd w:id="1606"/>
    <w:bookmarkStart w:name="z1631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 проведение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 и других заболеваниях;</w:t>
      </w:r>
    </w:p>
    <w:bookmarkEnd w:id="1607"/>
    <w:bookmarkStart w:name="z1632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оказание государственных услуг в регулируемых сферах, согласно утвержденных стандартов с выдачей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608"/>
    <w:bookmarkStart w:name="z1633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эпидемиологического контроля за инфекционными и паразитарными заболеваниями на соответствующей территории;</w:t>
      </w:r>
    </w:p>
    <w:bookmarkEnd w:id="1609"/>
    <w:bookmarkStart w:name="z1634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и надзора на соответствующей территории за соблюдением требований, установленных техническими регламентами и нормативными документами по продукции и услугам, реализуемым потребителям, а также в области безопасности пищевой продукции на стадии ее реализации;</w:t>
      </w:r>
    </w:p>
    <w:bookmarkEnd w:id="1610"/>
    <w:bookmarkStart w:name="z1635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безопасности пищевой продукции, подлежащей санитарно-эпидемиологическому надзору на стадиях ее производства (изготовления), оборота, утилизации и уничтожения;</w:t>
      </w:r>
    </w:p>
    <w:bookmarkEnd w:id="1611"/>
    <w:bookmarkStart w:name="z1636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соблюдения требований законов и иных нормативных правовых актов Республики Казахстан в пределах своей компетенции;</w:t>
      </w:r>
    </w:p>
    <w:bookmarkEnd w:id="1612"/>
    <w:bookmarkStart w:name="z1637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общая организация, координация и контроль деятельности территориальных подразделений Департамента;</w:t>
      </w:r>
    </w:p>
    <w:bookmarkEnd w:id="1613"/>
    <w:bookmarkStart w:name="z1638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участие в организации и проведении республиканских и региональных семинаров, научно-практических конференций по вопросам в регулируемой сфере;</w:t>
      </w:r>
    </w:p>
    <w:bookmarkEnd w:id="1614"/>
    <w:bookmarkStart w:name="z1639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осуществление приема уведомлений о начале или прекращении осуществления деятельности в сфере санитарно-эпидемиологического благополучия населения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615"/>
    <w:bookmarkStart w:name="z1640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актов об установленных нарушениях требований законодательства Республики Казахстан;</w:t>
      </w:r>
    </w:p>
    <w:bookmarkEnd w:id="1616"/>
    <w:bookmarkStart w:name="z1641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мониторинга безопасности продукции;</w:t>
      </w:r>
    </w:p>
    <w:bookmarkEnd w:id="1617"/>
    <w:bookmarkStart w:name="z1642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возбуждение и рассмотрение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1618"/>
    <w:bookmarkStart w:name="z1643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и проведение внешней экспертизы качества медицинских услуг;</w:t>
      </w:r>
    </w:p>
    <w:bookmarkEnd w:id="1619"/>
    <w:bookmarkStart w:name="z1644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государственного контроля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деятельностью, а также уведомительного порядка в области здравоохранения;</w:t>
      </w:r>
    </w:p>
    <w:bookmarkEnd w:id="1620"/>
    <w:bookmarkStart w:name="z1645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контроль за деятельностью субъектов оказания услуг традиционной медицины, народной медицины (целительства);</w:t>
      </w:r>
    </w:p>
    <w:bookmarkEnd w:id="1621"/>
    <w:bookmarkStart w:name="z1646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участие в проведении государственной аттестации организаций образования в области здравоохранения;</w:t>
      </w:r>
    </w:p>
    <w:bookmarkEnd w:id="1622"/>
    <w:bookmarkStart w:name="z1647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осуществление иных функций,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здравоохранения", законами Республики Казахстан, актами Президента и Правительства Республики Казахстан.</w:t>
      </w:r>
    </w:p>
    <w:bookmarkEnd w:id="1623"/>
    <w:bookmarkStart w:name="z1648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624"/>
    <w:bookmarkStart w:name="z1649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запрещать ввоз, производство применение и реализацию на соответствующей территории продукции, предназначенной для использования и применения населением, а также в предпринимательской и (или) иной деятельности;</w:t>
      </w:r>
    </w:p>
    <w:bookmarkEnd w:id="1625"/>
    <w:bookmarkStart w:name="z1650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приостанавливать или запрещать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bookmarkEnd w:id="1626"/>
    <w:bookmarkStart w:name="z1651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вызывать в органы в сфере санитарно-эпидемиологического благополучия населения и контроля качества медицинских услуг физических, должностных лиц, законных представителей юридических лиц для рассмотрения фактов нарушения законодательства Республики Казахстан в пределах своей компетенции;</w:t>
      </w:r>
    </w:p>
    <w:bookmarkEnd w:id="1627"/>
    <w:bookmarkStart w:name="z1652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выносить постановления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осмотры, до получения результата лабораторного исследования и заключения специалиста, подтверждающих полную санацию и прохождение обязательного медицинского осмотра;</w:t>
      </w:r>
    </w:p>
    <w:bookmarkEnd w:id="1628"/>
    <w:bookmarkStart w:name="z1653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устанавливать ограничительные мероприятия, в том числе карантин на отдельных объектах, в порядке, определяемом государственным органом в сфере санитарно - эпидемиологического благополучия населения;</w:t>
      </w:r>
    </w:p>
    <w:bookmarkEnd w:id="1629"/>
    <w:bookmarkStart w:name="z1654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направлять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обследования, подтверждающего полную санацию;</w:t>
      </w:r>
    </w:p>
    <w:bookmarkEnd w:id="1630"/>
    <w:bookmarkStart w:name="z1655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направлять по показаниям на госпитализацию лиц, являющихся источниками инфекционных и паразитарных заболеваний;</w:t>
      </w:r>
    </w:p>
    <w:bookmarkEnd w:id="1631"/>
    <w:bookmarkStart w:name="z1656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требовать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bookmarkEnd w:id="1632"/>
    <w:bookmarkStart w:name="z1657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приостанавливать деятельность до устранения нарушений нормативных правовых актов в регулируемой сфере в соответствии с законодательством Республики Казахстан об административных правонарушениях;</w:t>
      </w:r>
    </w:p>
    <w:bookmarkEnd w:id="1633"/>
    <w:bookmarkStart w:name="z1658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запрещать производства, применение и реализацию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</w:p>
    <w:bookmarkEnd w:id="1634"/>
    <w:bookmarkStart w:name="z1659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для проведения санитарно-эпидемиологической экспертизы запрашивать материалы, необходимые для изучения оценки влияния объекта экспертизы на окружающую среду и здоровье населения, а также снимать пробы и производить отбор образцов продукции в количествах, достаточных и не превышающих необходимых объемов для ее проведения, без компенсации стоимости этой продукции;</w:t>
      </w:r>
    </w:p>
    <w:bookmarkEnd w:id="1635"/>
    <w:bookmarkStart w:name="z1660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устанавливать санитарно-защитные зоны и изменять их размеры;</w:t>
      </w:r>
    </w:p>
    <w:bookmarkEnd w:id="1636"/>
    <w:bookmarkStart w:name="z1661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проводить расследования нарушений законодательства в регулируемой сфере;</w:t>
      </w:r>
    </w:p>
    <w:bookmarkEnd w:id="1637"/>
    <w:bookmarkStart w:name="z1662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привлекать специалистов организаций здравоохранения к осуществлению санитарно-противоэпидемических и санитарно-профилактических мероприятий при инфекционных и паразитарных заболеваниях, отравлениях населения;</w:t>
      </w:r>
    </w:p>
    <w:bookmarkEnd w:id="1638"/>
    <w:bookmarkStart w:name="z1663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для принятия решений об установленных нарушениях требований законодательства Республики Казахстан выносить предписания, постановления и другие акты в соответствии с законодательством;</w:t>
      </w:r>
    </w:p>
    <w:bookmarkEnd w:id="1639"/>
    <w:bookmarkStart w:name="z1664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обеспечить своевременное оказание государственных услуг, выдачу разрешительных документов, приостановление их действия, а также лишение (отзыв), рассмотрение обращений физических и юридических лиц Департаментом и его территориальными подразделениями;</w:t>
      </w:r>
    </w:p>
    <w:bookmarkEnd w:id="1640"/>
    <w:bookmarkStart w:name="z1665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обеспечить своевременное представление в вышестоящие, контролирующие и другие государственные органы, и органы местного самоуправления информации, сведений, статистической и ведомственной отчетности;</w:t>
      </w:r>
    </w:p>
    <w:bookmarkEnd w:id="1641"/>
    <w:bookmarkStart w:name="z1666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обеспечить соблюдение должностными лицами требований законодательства, регламентирующего деятельность Департамента, антикоррупционного законодательства, законодательства о государственной службе, Этического кодекса государственных служащих;</w:t>
      </w:r>
    </w:p>
    <w:bookmarkEnd w:id="1642"/>
    <w:bookmarkStart w:name="z1667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оказывать практическую и методическую помощь территориальным подразделениям в регулируемой сфере;</w:t>
      </w:r>
    </w:p>
    <w:bookmarkEnd w:id="1643"/>
    <w:bookmarkStart w:name="z1668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644"/>
    <w:bookmarkStart w:name="z1669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вести бухгалтерский учет и формировать финансовую отчетность;</w:t>
      </w:r>
    </w:p>
    <w:bookmarkEnd w:id="1645"/>
    <w:bookmarkStart w:name="z1670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внесение предложений по организации и проведению повышения квалификации и переподготовки кадров в регулируемой сфере;</w:t>
      </w:r>
    </w:p>
    <w:bookmarkEnd w:id="1646"/>
    <w:bookmarkStart w:name="z1671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осуществлять иные права и обязанности, предусмотренные законодательством Республики Казахстан.</w:t>
      </w:r>
    </w:p>
    <w:bookmarkEnd w:id="1647"/>
    <w:bookmarkStart w:name="z1672" w:id="16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</w:t>
      </w:r>
    </w:p>
    <w:bookmarkEnd w:id="1648"/>
    <w:bookmarkStart w:name="z1673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Департамента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649"/>
    <w:bookmarkStart w:name="z1674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порядке, предусмотренном законодательством Республики Казахстан.</w:t>
      </w:r>
    </w:p>
    <w:bookmarkEnd w:id="1650"/>
    <w:bookmarkStart w:name="z1675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порядке, предусмотренном законодательством Республики Казахстан.</w:t>
      </w:r>
    </w:p>
    <w:bookmarkEnd w:id="1651"/>
    <w:bookmarkStart w:name="z1676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</w:p>
    <w:bookmarkEnd w:id="1652"/>
    <w:bookmarkStart w:name="z1677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 назначает на должности и освобождает от должностей работников Департамента и его территориальных подразделений, а также вносит предложение о назначении на должность, либо об освобождении от должности руководителей и заместителей территориальных подразделений Департамента в Комитет;</w:t>
      </w:r>
    </w:p>
    <w:bookmarkEnd w:id="1653"/>
    <w:bookmarkStart w:name="z1678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нормативными правовыми актами Республики Казахстан решает вопросы предоставления отпусков, поощрения, оказания материальной помощи, выплаты надбавок, премирования и командирования работников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654"/>
    <w:bookmarkStart w:name="z1679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порядке, налагает дисциплинарные взыскания на работников Департамента и его территориальных подразделений;</w:t>
      </w:r>
    </w:p>
    <w:bookmarkEnd w:id="1655"/>
    <w:bookmarkStart w:name="z1680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обязанности, полномочия и ответственность работников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органов, а также утверждает их должностные инструкции;</w:t>
      </w:r>
    </w:p>
    <w:bookmarkEnd w:id="1656"/>
    <w:bookmarkStart w:name="z1681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по вопросам, входящим в его компетенцию;</w:t>
      </w:r>
    </w:p>
    <w:bookmarkEnd w:id="1657"/>
    <w:bookmarkStart w:name="z1682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организациях;</w:t>
      </w:r>
    </w:p>
    <w:bookmarkEnd w:id="1658"/>
    <w:bookmarkStart w:name="z1683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объявляет конкурс на занятие вакантных должностей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659"/>
    <w:bookmarkStart w:name="z1684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1660"/>
    <w:bookmarkStart w:name="z1685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1661"/>
    <w:bookmarkStart w:name="z1686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1662"/>
    <w:bookmarkStart w:name="z1687" w:id="16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</w:t>
      </w:r>
    </w:p>
    <w:bookmarkEnd w:id="1663"/>
    <w:bookmarkStart w:name="z1688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664"/>
    <w:bookmarkStart w:name="z1689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665"/>
    <w:bookmarkStart w:name="z1690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666"/>
    <w:bookmarkStart w:name="z1691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667"/>
    <w:bookmarkStart w:name="z1692" w:id="16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</w:t>
      </w:r>
    </w:p>
    <w:bookmarkEnd w:id="1668"/>
    <w:bookmarkStart w:name="z1693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6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общественного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2018 года № 136-ОД</w:t>
            </w:r>
          </w:p>
        </w:tc>
      </w:tr>
    </w:tbl>
    <w:bookmarkStart w:name="z1695" w:id="16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республиканском государственном учреждении "Департамент охраны общественного здоровья на транспорте Комитета охраны общественного здоровья Министерства здравоохранения Республики Казахстан"</w:t>
      </w:r>
    </w:p>
    <w:bookmarkEnd w:id="1670"/>
    <w:bookmarkStart w:name="z1696" w:id="16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671"/>
    <w:bookmarkStart w:name="z1697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охраны общественного здоровья на транспорте Комитета охраны общественного здоровья Министерства здравоохранения Республики Казахстан" (далее – Департамент на транспорте) является территориальным подразделением Комитета охраны общественного здоровья Министерства здравоохранения Республики Казахстан (далее - Комитет), осуществляющим в пределах своей компетенции руководство и регулирование в сферах охраны общественного здоровья, санитарно-эпидемиологического благополучия населения, контроль и надзор за соблюдением требований, установленных техническими регламентами и нормативными документами по продукции и услугам, реализуемым населению, в области безопасности пищевой продукции и производства органической продукции (далее - регулируемая сфера), осуществляющим межотраслевую координацию, регулятивные, реализационные и контрольно-надзорные функции на транспорте.</w:t>
      </w:r>
    </w:p>
    <w:bookmarkEnd w:id="1672"/>
    <w:bookmarkStart w:name="z1698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на транспорте имеет территориальные подразделения - отделенческие управления охраны общественного здоровья на транспорте.</w:t>
      </w:r>
    </w:p>
    <w:bookmarkEnd w:id="1673"/>
    <w:bookmarkStart w:name="z1699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на транспорте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674"/>
    <w:bookmarkStart w:name="z1700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 на транспорте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</w:p>
    <w:bookmarkEnd w:id="1675"/>
    <w:bookmarkStart w:name="z1701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 на транспорте вступает в гражданско-правовые отношения от собственного имени и от имени Комитета, если оно уполномочено на это.</w:t>
      </w:r>
    </w:p>
    <w:bookmarkEnd w:id="1676"/>
    <w:bookmarkStart w:name="z1702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Департамент на транспорте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677"/>
    <w:bookmarkStart w:name="z1703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Департамент на транспорте по вопросам своей компетенции в установленном законодательством порядке принимает решения, оформляемые приказами руководителя Департамента на транспорте.</w:t>
      </w:r>
    </w:p>
    <w:bookmarkEnd w:id="1678"/>
    <w:bookmarkStart w:name="z1704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на транспорте утверждаются в соответствии с действующим законодательством.</w:t>
      </w:r>
    </w:p>
    <w:bookmarkEnd w:id="1679"/>
    <w:bookmarkStart w:name="z1705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Юридический адрес Департамента на транспорте - 010000, город Астана, район Сарыарка, улица Карасай батыра, дом 2а.</w:t>
      </w:r>
    </w:p>
    <w:bookmarkEnd w:id="1680"/>
    <w:bookmarkStart w:name="z1706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охраны общественного здоровья на транспорте Комитета охраны общественного здоровья Министерства здравоохранения Республики Казахстан".</w:t>
      </w:r>
    </w:p>
    <w:bookmarkEnd w:id="1681"/>
    <w:bookmarkStart w:name="z1707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 на транспорте.</w:t>
      </w:r>
    </w:p>
    <w:bookmarkEnd w:id="1682"/>
    <w:bookmarkStart w:name="z1708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на транспорте осуществляется из республиканского бюджета.</w:t>
      </w:r>
    </w:p>
    <w:bookmarkEnd w:id="1683"/>
    <w:bookmarkStart w:name="z1709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Департаменту на транспорте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органа.</w:t>
      </w:r>
    </w:p>
    <w:bookmarkEnd w:id="1684"/>
    <w:bookmarkStart w:name="z1710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на транспорте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685"/>
    <w:bookmarkStart w:name="z1711" w:id="16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Департамента на транспорте</w:t>
      </w:r>
    </w:p>
    <w:bookmarkEnd w:id="1686"/>
    <w:bookmarkStart w:name="z1712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 Департамента на транспорте:</w:t>
      </w:r>
    </w:p>
    <w:bookmarkEnd w:id="1687"/>
    <w:bookmarkStart w:name="z1713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политики, осуществление межотраслевой координации и государственное управление в регулируемой сфере на соответствующей территории;</w:t>
      </w:r>
    </w:p>
    <w:bookmarkEnd w:id="1688"/>
    <w:bookmarkStart w:name="z1714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регулятивных, реализационных и контрольно-надзорных функций по вопросам охраны общественного здоровья, санитарно-эпидемиологического благополучия населения, на соответствующей территории;</w:t>
      </w:r>
    </w:p>
    <w:bookmarkEnd w:id="1689"/>
    <w:bookmarkStart w:name="z1715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Департамент, в пределах своей компетенции.</w:t>
      </w:r>
    </w:p>
    <w:bookmarkEnd w:id="1690"/>
    <w:bookmarkStart w:name="z1716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1691"/>
    <w:bookmarkStart w:name="z1717" w:id="1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 на транспорте;</w:t>
      </w:r>
    </w:p>
    <w:bookmarkEnd w:id="1692"/>
    <w:bookmarkStart w:name="z1718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разработке в пределах своей компетенции нормативных правовых актов, форм учетной и отчетной документации в регулируемой сфере;</w:t>
      </w:r>
    </w:p>
    <w:bookmarkEnd w:id="1693"/>
    <w:bookmarkStart w:name="z1719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санитарно-эпидемиологического контроля и надзора на транспорте;</w:t>
      </w:r>
    </w:p>
    <w:bookmarkEnd w:id="1694"/>
    <w:bookmarkStart w:name="z1720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санитарно-эпидемиологического мониторинга в сфере санитарно-эпидемиологического благополучия населения;</w:t>
      </w:r>
    </w:p>
    <w:bookmarkEnd w:id="1695"/>
    <w:bookmarkStart w:name="z1721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деятельности организаций здравоохранения, осуществляющих деятельность в регулируемой сфере на транспорте;</w:t>
      </w:r>
    </w:p>
    <w:bookmarkEnd w:id="1696"/>
    <w:bookmarkStart w:name="z1722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ведомственного статистического наблюдения в сфере санитарно-эпидемиологического благополучия населения;</w:t>
      </w:r>
    </w:p>
    <w:bookmarkEnd w:id="1697"/>
    <w:bookmarkStart w:name="z1723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функционирования электронных информационных ресурсов и информационных систем, информационно-коммуникационных сетей в сфере санитарно-эпидемиологического благополучия населения, организации доступа к ним физических и юридических лиц в соответствии с законодательством Республики Казахстан об информатизации;</w:t>
      </w:r>
    </w:p>
    <w:bookmarkEnd w:id="1698"/>
    <w:bookmarkStart w:name="z1724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взаимодействие с государственными органами, с физическими и юридическими лицами, неправительственными организациями, международными организациями, общественными объединениями потребителей по вопросам в регулируемой сфере;</w:t>
      </w:r>
    </w:p>
    <w:bookmarkEnd w:id="1699"/>
    <w:bookmarkStart w:name="z1725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выдача и отзыва свидетельства о присвоении квалификационной категории для специалистов в области здравоохранения, а также для специалистов в сфере санитарно-эпидемиологического благополучия населения;</w:t>
      </w:r>
    </w:p>
    <w:bookmarkEnd w:id="1700"/>
    <w:bookmarkStart w:name="z1726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введение ограничительных мероприятий, в том числе карантина, с особыми условиями хозяйственной и (или) иной деятельности и жизни населения на транспорте;</w:t>
      </w:r>
    </w:p>
    <w:bookmarkEnd w:id="1701"/>
    <w:bookmarkStart w:name="z1727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рассмотрение обращений физических и юридических лиц по вопросам входящих в компетенцию Департамента;</w:t>
      </w:r>
    </w:p>
    <w:bookmarkEnd w:id="1702"/>
    <w:bookmarkStart w:name="z1728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 проведение в пределах своей компетенции санитарно-противоэпидемических и санитарно-профилактических мероприятий при пищевых отравлениях, инфекционных, паразитарных и других заболеваниях;</w:t>
      </w:r>
    </w:p>
    <w:bookmarkEnd w:id="1703"/>
    <w:bookmarkStart w:name="z1729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оказание государственных услуг в регулируемых сферах, согласно утвержденных стандартов с выдачей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1704"/>
    <w:bookmarkStart w:name="z1730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эпидемиологического контроля за инфекционными и паразитарными заболеваниями на соответствующей территории;</w:t>
      </w:r>
    </w:p>
    <w:bookmarkEnd w:id="1705"/>
    <w:bookmarkStart w:name="z1731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и надзора на соответствующей территории за соблюдением требований, установленных техническими регламентами и нормативными документами по продукции и услугам, реализуемым потребителям, а также в области безопасности пищевой продукции на стадии ее реализации;</w:t>
      </w:r>
    </w:p>
    <w:bookmarkEnd w:id="1706"/>
    <w:bookmarkStart w:name="z1732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безопасности пищевой продукции, подлежащей санитарно-эпидемиологическому надзору на стадиях ее производства (изготовления), оборота, утилизации и уничтожения;</w:t>
      </w:r>
    </w:p>
    <w:bookmarkEnd w:id="1707"/>
    <w:bookmarkStart w:name="z1733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соблюдения требований законов и иных нормативных правовых актов Республики Казахстан в пределах своей компетенции;</w:t>
      </w:r>
    </w:p>
    <w:bookmarkEnd w:id="1708"/>
    <w:bookmarkStart w:name="z1734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общая организация, координация и контроль деятельности отделенческих управлений Департамента на транспорте;</w:t>
      </w:r>
    </w:p>
    <w:bookmarkEnd w:id="1709"/>
    <w:bookmarkStart w:name="z1735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участие в организации и проведении республиканских и региональных семинаров, научно-практических конференций по вопросам в регулируемой сфере;</w:t>
      </w:r>
    </w:p>
    <w:bookmarkEnd w:id="1710"/>
    <w:bookmarkStart w:name="z1736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осуществление приема уведомлений о начале или прекращении осуществления деятельности в сфере санитарно-эпидемиологического благополучия населения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1711"/>
    <w:bookmarkStart w:name="z1737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актов об установленных нарушениях требований законодательства Республики Казахстан;</w:t>
      </w:r>
    </w:p>
    <w:bookmarkEnd w:id="1712"/>
    <w:bookmarkStart w:name="z1738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мониторинга безопасности продукции;</w:t>
      </w:r>
    </w:p>
    <w:bookmarkEnd w:id="1713"/>
    <w:bookmarkStart w:name="z1739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возбуждение и рассмотрение дел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</w:p>
    <w:bookmarkEnd w:id="1714"/>
    <w:bookmarkStart w:name="z1740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осуществление иных функций,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здравоохранения", законами Республики Казахстан, актами Президента и Правительства Республики Казахстан.</w:t>
      </w:r>
    </w:p>
    <w:bookmarkEnd w:id="1715"/>
    <w:bookmarkStart w:name="z1741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</w:p>
    <w:bookmarkEnd w:id="1716"/>
    <w:bookmarkStart w:name="z1742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запрещать ввоз, производство применение и реализацию на транспорте продукции, предназначенной для использования и применения населением, а также в предпринимательской и (или) иной деятельности;</w:t>
      </w:r>
    </w:p>
    <w:bookmarkEnd w:id="1717"/>
    <w:bookmarkStart w:name="z1743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приостанавливать или запрещать применения продуктов детского питания, пищевых и биологически активных добавок к пище, генетически модифицированных объектов,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человека;</w:t>
      </w:r>
    </w:p>
    <w:bookmarkEnd w:id="1718"/>
    <w:bookmarkStart w:name="z1744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вызывать в органы в сфере санитарно-эпидемиологического благополучия населения и контроля качества медицинских услуг физических, должностных лиц, законных представителей юридических лиц для рассмотрения фактов нарушения законодательства Республики Казахстан в пределах своей компетенции;</w:t>
      </w:r>
    </w:p>
    <w:bookmarkEnd w:id="1719"/>
    <w:bookmarkStart w:name="z1745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выносить постановления о временном отстранении от работы лиц, относящихся к декретированным группам населения, являющихся источником инфекционных и паразитарных заболеваний, а также своевременно не прошедших обязательные медицинские осмотры, до получения результата лабораторного исследования и заключения специалиста, подтверждающих полную санацию и прохождение обязательного медицинского осмотра;</w:t>
      </w:r>
    </w:p>
    <w:bookmarkEnd w:id="1720"/>
    <w:bookmarkStart w:name="z1746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устанавливать ограничительные мероприятия, в том числе карантин на отдельных объектах, в порядке, определяемом государственным органом в сфере санитарно - эпидемиологического благополучия населения;</w:t>
      </w:r>
    </w:p>
    <w:bookmarkEnd w:id="1721"/>
    <w:bookmarkStart w:name="z1747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направлять лиц, являющихся потенциальными источниками распространения инфекционных и паразитарных заболеваний,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обследования, подтверждающего полную санацию;</w:t>
      </w:r>
    </w:p>
    <w:bookmarkEnd w:id="1722"/>
    <w:bookmarkStart w:name="z1748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направлять по показаниям на госпитализацию лиц, являющихся источниками инфекционных и паразитарных заболеваний;</w:t>
      </w:r>
    </w:p>
    <w:bookmarkEnd w:id="1723"/>
    <w:bookmarkStart w:name="z1749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требовать проведения обязательной вакцинации населения, профилактической и очаговой дезинфекции, дезинсекции и дератизации в помещениях и на транспортных средствах, территориях, в очагах инфекционных и паразитарных заболеваний;</w:t>
      </w:r>
    </w:p>
    <w:bookmarkEnd w:id="1724"/>
    <w:bookmarkStart w:name="z1750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приостанавливать деятельность до устранения нарушений нормативных правовых актов в регулируемой сфере в соответствии с законодательством Республики Казахстан об административных правонарушениях;</w:t>
      </w:r>
    </w:p>
    <w:bookmarkEnd w:id="1725"/>
    <w:bookmarkStart w:name="z1751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запрещать производства, применение и реализацию новых видов сырья, продукции, химических веществ, технологического оборудования, механизмов, процессов, инструментария, в случае признания их опасными для жизни и здоровья людей;</w:t>
      </w:r>
    </w:p>
    <w:bookmarkEnd w:id="1726"/>
    <w:bookmarkStart w:name="z1752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для проведения санитарно-эпидемиологической экспертизы запрашивать материалы, необходимые для изучения оценки влияния объекта экспертизы на окружающую среду и здоровье населения, а также снимать пробы и производить отбор образцов продукции в количествах, достаточных и не превышающих необходимых объемов для ее проведения, без компенсации стоимости этой продукции;</w:t>
      </w:r>
    </w:p>
    <w:bookmarkEnd w:id="1727"/>
    <w:bookmarkStart w:name="z1753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устанавливать санитарно-защитные зоны и изменять их размеры;</w:t>
      </w:r>
    </w:p>
    <w:bookmarkEnd w:id="1728"/>
    <w:bookmarkStart w:name="z1754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проводить расследования нарушений законодательства в регулируемой сфере;</w:t>
      </w:r>
    </w:p>
    <w:bookmarkEnd w:id="1729"/>
    <w:bookmarkStart w:name="z1755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привлекать специалистов организаций здравоохранения к осуществлению санитарно-противоэпидемических и санитарно-профилактических мероприятий при инфекционных и паразитарных заболеваниях, отравлениях населения;</w:t>
      </w:r>
    </w:p>
    <w:bookmarkEnd w:id="1730"/>
    <w:bookmarkStart w:name="z1756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для принятия решений об установленных нарушениях требований законодательства Республики Казахстан выносить предписания, постановления и другие акты в соответствии с законодательством;</w:t>
      </w:r>
    </w:p>
    <w:bookmarkEnd w:id="1731"/>
    <w:bookmarkStart w:name="z1757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обеспечить своевременное оказание государственных услуг, выдачу разрешительных документов, приостановление их действия, а также лишение (отзыв), рассмотрение обращений физических и юридических лиц Департаментом и его территориальными подразделениями;</w:t>
      </w:r>
    </w:p>
    <w:bookmarkEnd w:id="1732"/>
    <w:bookmarkStart w:name="z1758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обеспечить своевременное представление в вышестоящие, контролирующие и другие государственные органы, и органы местного самоуправления информации, сведений, статистической и ведомственной отчетности;</w:t>
      </w:r>
    </w:p>
    <w:bookmarkEnd w:id="1733"/>
    <w:bookmarkStart w:name="z1759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обеспечить соблюдение должностными лицами требований законодательства, регламентирующего деятельность Департамента, антикоррупционного законодательства, законодательства о государственной службе, Этического кодекса государственных служащих;</w:t>
      </w:r>
    </w:p>
    <w:bookmarkEnd w:id="1734"/>
    <w:bookmarkStart w:name="z1760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оказывать практическую и методическую помощь территориальным подразделениям в регулируемой сфере;</w:t>
      </w:r>
    </w:p>
    <w:bookmarkEnd w:id="1735"/>
    <w:bookmarkStart w:name="z1761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1736"/>
    <w:bookmarkStart w:name="z1762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вести бухгалтерский учет и формировать финансовую отчетность;</w:t>
      </w:r>
    </w:p>
    <w:bookmarkEnd w:id="1737"/>
    <w:bookmarkStart w:name="z1763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внесение предложений по организации и проведению повышения квалификации и переподготовки кадров в регулируемой сфере;</w:t>
      </w:r>
    </w:p>
    <w:bookmarkEnd w:id="1738"/>
    <w:bookmarkStart w:name="z1764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осуществлять иные права и обязанности, предусмотренные законодательством Республики Казахстан.</w:t>
      </w:r>
    </w:p>
    <w:bookmarkEnd w:id="1739"/>
    <w:bookmarkStart w:name="z1765" w:id="17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Департамента на транспорте</w:t>
      </w:r>
    </w:p>
    <w:bookmarkEnd w:id="1740"/>
    <w:bookmarkStart w:name="z1766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 на транспорте осуществляется Руководителем Департамента, который несет персональную ответственность за выполнение возложенных на Департамент задач и осуществление им своих функций.</w:t>
      </w:r>
    </w:p>
    <w:bookmarkEnd w:id="1741"/>
    <w:bookmarkStart w:name="z1767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 на транспорте назначается на должность и освобождается от должности в порядке, предусмотренном законодательством Республики Казахстан.</w:t>
      </w:r>
    </w:p>
    <w:bookmarkEnd w:id="1742"/>
    <w:bookmarkStart w:name="z1768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на транспорте имеет заместителей, которые назначаются на должности и освобождаются от должностей в порядке, предусмотренном законодательством Республики Казахстан.</w:t>
      </w:r>
    </w:p>
    <w:bookmarkEnd w:id="1743"/>
    <w:bookmarkStart w:name="z1769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 на транспорте:</w:t>
      </w:r>
    </w:p>
    <w:bookmarkEnd w:id="1744"/>
    <w:bookmarkStart w:name="z1770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 Республики Казахстан назначает на должности и освобождает от должностей работников Департамента и его территориальных подразделений, а также вносит предложение о назначении на должность, либо об освобождении от должности руководителей и заместителей территориальных подразделений Департамента в Комитет;</w:t>
      </w:r>
    </w:p>
    <w:bookmarkEnd w:id="1745"/>
    <w:bookmarkStart w:name="z1771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нормативными правовыми актами Республики Казахстан решает вопросы предоставления отпусков, поощрения, оказания материальной помощи, выплаты надбавок, премирования и командирования работников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746"/>
    <w:bookmarkStart w:name="z1772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Республики Казахстан порядке, налагает дисциплинарные взыскания на работников Департамента и его территориальных подразделений;</w:t>
      </w:r>
    </w:p>
    <w:bookmarkEnd w:id="1747"/>
    <w:bookmarkStart w:name="z1773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обязанности, полномочия и ответственность работников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органов, а также утверждает их должностные инструкции;</w:t>
      </w:r>
    </w:p>
    <w:bookmarkEnd w:id="1748"/>
    <w:bookmarkStart w:name="z1774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подписывает приказы по вопросам, входящим в его компетенцию;</w:t>
      </w:r>
    </w:p>
    <w:bookmarkEnd w:id="1749"/>
    <w:bookmarkStart w:name="z1775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Департамент в государственных органах и иных организациях;</w:t>
      </w:r>
    </w:p>
    <w:bookmarkEnd w:id="1750"/>
    <w:bookmarkStart w:name="z1776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объявляет конкурс на занятие вакантных должностей Департамента и его территориальных подразделений, за исключением работников, вопросы трудовых отношений которых отнесены к компетенции вышестоящих государственных органов и должностных лиц;</w:t>
      </w:r>
    </w:p>
    <w:bookmarkEnd w:id="1751"/>
    <w:bookmarkStart w:name="z1777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коррупции;</w:t>
      </w:r>
    </w:p>
    <w:bookmarkEnd w:id="1752"/>
    <w:bookmarkStart w:name="z1778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1753"/>
    <w:bookmarkStart w:name="z1779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законодательством Республики Казахстан.</w:t>
      </w:r>
    </w:p>
    <w:bookmarkEnd w:id="1754"/>
    <w:bookmarkStart w:name="z1780" w:id="17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Департамента на транспорте</w:t>
      </w:r>
    </w:p>
    <w:bookmarkEnd w:id="1755"/>
    <w:bookmarkStart w:name="z1781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Департамент на транспорте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756"/>
    <w:bookmarkStart w:name="z1782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Департамент на транспорте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757"/>
    <w:bookmarkStart w:name="z1783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</w:p>
    <w:bookmarkEnd w:id="1758"/>
    <w:bookmarkStart w:name="z1784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Департамент на транспорте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759"/>
    <w:bookmarkStart w:name="z1785" w:id="17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Департамента на транспорте</w:t>
      </w:r>
    </w:p>
    <w:bookmarkEnd w:id="1760"/>
    <w:bookmarkStart w:name="z1786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на транспорте осуществляются в соответствии с законодательством Республики Казахстан.</w:t>
      </w:r>
    </w:p>
    <w:bookmarkEnd w:id="17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